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20238" w:rsidR="00E1221D" w:rsidP="00E1221D" w:rsidRDefault="00020238" w14:paraId="0BF112DF" w14:textId="7AAA2C43">
      <w:pPr>
        <w:jc w:val="center"/>
        <w:rPr>
          <w:b/>
          <w:bCs/>
          <w:color w:val="2E74B5" w:themeColor="accent1" w:themeShade="BF"/>
          <w:sz w:val="40"/>
        </w:rPr>
      </w:pPr>
      <w:r w:rsidRPr="00020238">
        <w:rPr>
          <w:bCs/>
          <w:i/>
          <w:noProof/>
          <w:color w:val="2E74B5" w:themeColor="accent1" w:themeShade="BF"/>
          <w:sz w:val="16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5F01C91A" wp14:editId="09E4F929">
            <wp:simplePos x="0" y="0"/>
            <wp:positionH relativeFrom="column">
              <wp:posOffset>4131945</wp:posOffset>
            </wp:positionH>
            <wp:positionV relativeFrom="paragraph">
              <wp:posOffset>-448310</wp:posOffset>
            </wp:positionV>
            <wp:extent cx="1018540" cy="408305"/>
            <wp:effectExtent l="0" t="0" r="0" b="0"/>
            <wp:wrapNone/>
            <wp:docPr id="4" name="Picture 4" descr="C:\Users\u418728\AppData\Local\Microsoft\Windows\INetCache\Content.MSO\5EC482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418728\AppData\Local\Microsoft\Windows\INetCache\Content.MSO\5EC4825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38">
        <w:rPr>
          <w:bCs/>
          <w:i/>
          <w:noProof/>
          <w:color w:val="2E74B5" w:themeColor="accent1" w:themeShade="BF"/>
          <w:sz w:val="16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69AE088A" wp14:editId="6CE78BA4">
            <wp:simplePos x="0" y="0"/>
            <wp:positionH relativeFrom="column">
              <wp:posOffset>5248982</wp:posOffset>
            </wp:positionH>
            <wp:positionV relativeFrom="paragraph">
              <wp:posOffset>-512582</wp:posOffset>
            </wp:positionV>
            <wp:extent cx="514350" cy="514350"/>
            <wp:effectExtent l="0" t="0" r="0" b="0"/>
            <wp:wrapNone/>
            <wp:docPr id="2" name="Picture 2" descr="C:\Users\u418728\AppData\Local\Microsoft\Windows\INetCache\Content.MSO\E759EE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18728\AppData\Local\Microsoft\Windows\INetCache\Content.MSO\E759EE3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E74B5" w:themeColor="accent1" w:themeShade="BF"/>
          <w:sz w:val="40"/>
        </w:rPr>
        <w:br/>
      </w:r>
      <w:r w:rsidRPr="00020238" w:rsidR="00E1221D">
        <w:rPr>
          <w:b/>
          <w:bCs/>
          <w:color w:val="2E74B5" w:themeColor="accent1" w:themeShade="BF"/>
          <w:sz w:val="40"/>
        </w:rPr>
        <w:t>Leading CLD Programme</w:t>
      </w:r>
    </w:p>
    <w:p w:rsidRPr="00020238" w:rsidR="00E1221D" w:rsidP="51889071" w:rsidRDefault="00D30E98" w14:paraId="5260D561" w14:textId="133A609E">
      <w:pPr>
        <w:jc w:val="center"/>
        <w:rPr>
          <w:b w:val="1"/>
          <w:bCs w:val="1"/>
          <w:sz w:val="26"/>
          <w:szCs w:val="26"/>
        </w:rPr>
      </w:pPr>
      <w:r w:rsidRPr="51889071" w:rsidR="00D30E98">
        <w:rPr>
          <w:b w:val="1"/>
          <w:bCs w:val="1"/>
          <w:sz w:val="26"/>
          <w:szCs w:val="26"/>
        </w:rPr>
        <w:t xml:space="preserve">Cohort </w:t>
      </w:r>
      <w:r w:rsidRPr="51889071" w:rsidR="50AFB1B8">
        <w:rPr>
          <w:b w:val="1"/>
          <w:bCs w:val="1"/>
          <w:sz w:val="26"/>
          <w:szCs w:val="26"/>
        </w:rPr>
        <w:t>3 – February 2024</w:t>
      </w:r>
    </w:p>
    <w:p w:rsidR="00E1221D" w:rsidP="00E1221D" w:rsidRDefault="00E1221D" w14:paraId="2F41E9B2" w14:textId="5CC69937">
      <w:pPr>
        <w:jc w:val="center"/>
        <w:rPr>
          <w:b/>
          <w:bCs/>
        </w:rPr>
      </w:pPr>
    </w:p>
    <w:p w:rsidR="00CC06C8" w:rsidP="00E1221D" w:rsidRDefault="00CC06C8" w14:paraId="49F0CAB7" w14:textId="77777777">
      <w:pPr>
        <w:jc w:val="center"/>
        <w:rPr>
          <w:b/>
          <w:bCs/>
        </w:rPr>
      </w:pPr>
    </w:p>
    <w:p w:rsidRPr="00020238" w:rsidR="00027C27" w:rsidP="51889071" w:rsidRDefault="00E1221D" w14:paraId="6B330C4E" w14:textId="1A4E2E98">
      <w:pPr>
        <w:jc w:val="center"/>
        <w:rPr>
          <w:b w:val="1"/>
          <w:bCs w:val="1"/>
          <w:color w:val="000000" w:themeColor="text1"/>
          <w:sz w:val="26"/>
          <w:szCs w:val="26"/>
        </w:rPr>
      </w:pPr>
      <w:r w:rsidRPr="51889071" w:rsidR="00E1221D">
        <w:rPr>
          <w:b w:val="1"/>
          <w:bCs w:val="1"/>
          <w:sz w:val="26"/>
          <w:szCs w:val="26"/>
        </w:rPr>
        <w:t>Bridging task</w:t>
      </w:r>
      <w:r w:rsidRPr="51889071" w:rsidR="00CC06C8">
        <w:rPr>
          <w:b w:val="1"/>
          <w:bCs w:val="1"/>
          <w:sz w:val="26"/>
          <w:szCs w:val="26"/>
        </w:rPr>
        <w:t xml:space="preserve"> 1</w:t>
      </w:r>
      <w:r w:rsidRPr="51889071" w:rsidR="00E1221D">
        <w:rPr>
          <w:b w:val="1"/>
          <w:bCs w:val="1"/>
          <w:sz w:val="26"/>
          <w:szCs w:val="26"/>
        </w:rPr>
        <w:t xml:space="preserve"> - </w:t>
      </w:r>
      <w:r w:rsidRPr="51889071" w:rsidR="527556E3">
        <w:rPr>
          <w:b w:val="1"/>
          <w:bCs w:val="1"/>
          <w:sz w:val="26"/>
          <w:szCs w:val="26"/>
        </w:rPr>
        <w:t>P</w:t>
      </w:r>
      <w:r w:rsidRPr="51889071" w:rsidR="007E6A1D">
        <w:rPr>
          <w:b w:val="1"/>
          <w:bCs w:val="1"/>
          <w:sz w:val="26"/>
          <w:szCs w:val="26"/>
        </w:rPr>
        <w:t xml:space="preserve">reparing </w:t>
      </w:r>
      <w:r w:rsidRPr="51889071" w:rsidR="267C324A">
        <w:rPr>
          <w:b w:val="1"/>
          <w:bCs w:val="1"/>
          <w:sz w:val="26"/>
          <w:szCs w:val="26"/>
        </w:rPr>
        <w:t>for and</w:t>
      </w:r>
      <w:r w:rsidRPr="51889071" w:rsidR="007E6A1D">
        <w:rPr>
          <w:b w:val="1"/>
          <w:bCs w:val="1"/>
          <w:sz w:val="26"/>
          <w:szCs w:val="26"/>
        </w:rPr>
        <w:t xml:space="preserve"> participating in </w:t>
      </w:r>
      <w:r w:rsidRPr="51889071" w:rsidR="00DE3F12">
        <w:rPr>
          <w:b w:val="1"/>
          <w:bCs w:val="1"/>
          <w:sz w:val="26"/>
          <w:szCs w:val="26"/>
        </w:rPr>
        <w:t>a</w:t>
      </w:r>
      <w:r w:rsidRPr="51889071" w:rsidR="007E6A1D">
        <w:rPr>
          <w:b w:val="1"/>
          <w:bCs w:val="1"/>
          <w:sz w:val="26"/>
          <w:szCs w:val="26"/>
        </w:rPr>
        <w:t xml:space="preserve"> practice visit</w:t>
      </w:r>
      <w:r w:rsidRPr="51889071" w:rsidR="00CC06C8">
        <w:rPr>
          <w:b w:val="1"/>
          <w:bCs w:val="1"/>
          <w:sz w:val="26"/>
          <w:szCs w:val="26"/>
        </w:rPr>
        <w:t>.</w:t>
      </w:r>
    </w:p>
    <w:p w:rsidR="007E6A1D" w:rsidP="00B561C0" w:rsidRDefault="007E6A1D" w14:paraId="672A6659" w14:textId="653EA9B1"/>
    <w:p w:rsidR="00E1221D" w:rsidP="00B561C0" w:rsidRDefault="00E1221D" w14:paraId="4BF23495" w14:textId="11F5F897"/>
    <w:p w:rsidR="007E6A1D" w:rsidP="00B561C0" w:rsidRDefault="007E6A1D" w14:paraId="0A37501D" w14:textId="77777777"/>
    <w:p w:rsidR="007E6A1D" w:rsidP="00B561C0" w:rsidRDefault="007E6A1D" w14:paraId="1B87D481" w14:textId="7A004B78">
      <w:pPr>
        <w:rPr>
          <w:b/>
        </w:rPr>
      </w:pPr>
      <w:r>
        <w:rPr>
          <w:b/>
        </w:rPr>
        <w:t xml:space="preserve">1) </w:t>
      </w:r>
      <w:r w:rsidRPr="007E6A1D">
        <w:rPr>
          <w:b/>
        </w:rPr>
        <w:t xml:space="preserve">Background information to </w:t>
      </w:r>
      <w:r w:rsidR="00DE3F12">
        <w:rPr>
          <w:b/>
        </w:rPr>
        <w:t>access</w:t>
      </w:r>
      <w:r w:rsidRPr="007E6A1D">
        <w:rPr>
          <w:b/>
        </w:rPr>
        <w:t xml:space="preserve"> in advance of your visit:</w:t>
      </w:r>
    </w:p>
    <w:p w:rsidR="00E1221D" w:rsidP="00B561C0" w:rsidRDefault="00E1221D" w14:paraId="6170BB30" w14:textId="206BF63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21D" w:rsidTr="00E1221D" w14:paraId="028B6029" w14:textId="77777777">
        <w:tc>
          <w:tcPr>
            <w:tcW w:w="9016" w:type="dxa"/>
          </w:tcPr>
          <w:p w:rsidRPr="00E1221D" w:rsidR="00E1221D" w:rsidP="00E1221D" w:rsidRDefault="00E1221D" w14:paraId="4F520052" w14:textId="77777777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E1221D">
              <w:rPr>
                <w:i/>
                <w:sz w:val="20"/>
              </w:rPr>
              <w:t>Name and location of group/programme, or activity?</w:t>
            </w:r>
          </w:p>
          <w:p w:rsidRPr="00E1221D" w:rsidR="00E1221D" w:rsidP="00E1221D" w:rsidRDefault="00CC06C8" w14:paraId="17E324FB" w14:textId="6F8A0F2D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What is the method for</w:t>
            </w:r>
            <w:r w:rsidRPr="00E1221D" w:rsidR="00E1221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learners/participants</w:t>
            </w:r>
            <w:r w:rsidRPr="00E1221D" w:rsidR="00E1221D">
              <w:rPr>
                <w:i/>
                <w:sz w:val="20"/>
              </w:rPr>
              <w:t xml:space="preserve"> sign</w:t>
            </w:r>
            <w:r>
              <w:rPr>
                <w:i/>
                <w:sz w:val="20"/>
              </w:rPr>
              <w:t>ing</w:t>
            </w:r>
            <w:r w:rsidRPr="00E1221D" w:rsidR="00E1221D">
              <w:rPr>
                <w:i/>
                <w:sz w:val="20"/>
              </w:rPr>
              <w:t xml:space="preserve">-up to </w:t>
            </w:r>
            <w:r>
              <w:rPr>
                <w:i/>
                <w:sz w:val="20"/>
              </w:rPr>
              <w:t xml:space="preserve">take part in </w:t>
            </w:r>
            <w:r w:rsidRPr="00E1221D" w:rsidR="00E1221D">
              <w:rPr>
                <w:i/>
                <w:sz w:val="20"/>
              </w:rPr>
              <w:t>the group/programme, or activity?</w:t>
            </w:r>
          </w:p>
          <w:p w:rsidRPr="00E1221D" w:rsidR="00E1221D" w:rsidP="00E1221D" w:rsidRDefault="00E1221D" w14:paraId="000E66D6" w14:textId="484795D5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E1221D">
              <w:rPr>
                <w:i/>
                <w:sz w:val="20"/>
              </w:rPr>
              <w:t xml:space="preserve">What barriers (if any) have the </w:t>
            </w:r>
            <w:r w:rsidR="00CC06C8">
              <w:rPr>
                <w:i/>
                <w:sz w:val="20"/>
              </w:rPr>
              <w:t>learners/participants</w:t>
            </w:r>
            <w:r w:rsidRPr="00E1221D" w:rsidR="00CC06C8">
              <w:rPr>
                <w:i/>
                <w:sz w:val="20"/>
              </w:rPr>
              <w:t xml:space="preserve"> </w:t>
            </w:r>
            <w:r w:rsidRPr="00E1221D">
              <w:rPr>
                <w:i/>
                <w:sz w:val="20"/>
              </w:rPr>
              <w:t>overcome to take part in the group/programme or activity?</w:t>
            </w:r>
          </w:p>
          <w:p w:rsidR="00E1221D" w:rsidP="00E1221D" w:rsidRDefault="00E1221D" w14:paraId="438BD551" w14:textId="614DA0B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E1221D">
              <w:rPr>
                <w:i/>
                <w:sz w:val="20"/>
              </w:rPr>
              <w:t xml:space="preserve">What learning outcomes or goals are the </w:t>
            </w:r>
            <w:r w:rsidR="00CC06C8">
              <w:rPr>
                <w:i/>
                <w:sz w:val="20"/>
              </w:rPr>
              <w:t>learners/participants</w:t>
            </w:r>
            <w:r w:rsidRPr="00E1221D" w:rsidR="00CC06C8">
              <w:rPr>
                <w:i/>
                <w:sz w:val="20"/>
              </w:rPr>
              <w:t xml:space="preserve"> </w:t>
            </w:r>
            <w:r w:rsidRPr="00E1221D">
              <w:rPr>
                <w:i/>
                <w:sz w:val="20"/>
              </w:rPr>
              <w:t>working towards?</w:t>
            </w:r>
          </w:p>
          <w:p w:rsidR="00E1221D" w:rsidP="00E1221D" w:rsidRDefault="00E1221D" w14:paraId="3B47ADB6" w14:textId="3292BC60">
            <w:pPr>
              <w:rPr>
                <w:i/>
                <w:sz w:val="20"/>
              </w:rPr>
            </w:pPr>
          </w:p>
          <w:p w:rsidR="00E1221D" w:rsidP="00B561C0" w:rsidRDefault="00CC06C8" w14:paraId="37FA0059" w14:textId="77715AEE">
            <w:pPr>
              <w:rPr>
                <w:b/>
              </w:rPr>
            </w:pPr>
            <w:r>
              <w:t>Your notes</w:t>
            </w:r>
            <w:r>
              <w:rPr>
                <w:b/>
              </w:rPr>
              <w:t>:</w:t>
            </w:r>
          </w:p>
          <w:p w:rsidR="00CC06C8" w:rsidP="00B561C0" w:rsidRDefault="00CC06C8" w14:paraId="5AAAC90B" w14:textId="6E2D0D39">
            <w:pPr>
              <w:rPr>
                <w:b/>
              </w:rPr>
            </w:pPr>
          </w:p>
          <w:p w:rsidR="00CC06C8" w:rsidP="00B561C0" w:rsidRDefault="00CC06C8" w14:paraId="516131B3" w14:textId="18BC92BF">
            <w:pPr>
              <w:rPr>
                <w:b/>
              </w:rPr>
            </w:pPr>
          </w:p>
          <w:p w:rsidR="00CC06C8" w:rsidP="00B561C0" w:rsidRDefault="00CC06C8" w14:paraId="15566063" w14:textId="6FA75450">
            <w:pPr>
              <w:rPr>
                <w:b/>
              </w:rPr>
            </w:pPr>
          </w:p>
          <w:p w:rsidR="00CC06C8" w:rsidP="00B561C0" w:rsidRDefault="00CC06C8" w14:paraId="015A7A9A" w14:textId="071E0B0A">
            <w:pPr>
              <w:rPr>
                <w:b/>
              </w:rPr>
            </w:pPr>
          </w:p>
          <w:p w:rsidR="00CC06C8" w:rsidP="00B561C0" w:rsidRDefault="00CC06C8" w14:paraId="269A2EBD" w14:textId="77777777">
            <w:pPr>
              <w:rPr>
                <w:b/>
              </w:rPr>
            </w:pPr>
          </w:p>
          <w:p w:rsidR="00CC06C8" w:rsidP="00B561C0" w:rsidRDefault="00CC06C8" w14:paraId="32031041" w14:textId="3A936D72">
            <w:pPr>
              <w:rPr>
                <w:b/>
              </w:rPr>
            </w:pPr>
          </w:p>
          <w:p w:rsidR="00CC06C8" w:rsidP="00B561C0" w:rsidRDefault="00CC06C8" w14:paraId="44DA9477" w14:textId="107E8235">
            <w:pPr>
              <w:rPr>
                <w:b/>
              </w:rPr>
            </w:pPr>
          </w:p>
          <w:p w:rsidR="00CC06C8" w:rsidP="00B561C0" w:rsidRDefault="00CC06C8" w14:paraId="6055F116" w14:textId="77777777">
            <w:pPr>
              <w:rPr>
                <w:b/>
              </w:rPr>
            </w:pPr>
          </w:p>
          <w:p w:rsidR="00CC06C8" w:rsidP="00B561C0" w:rsidRDefault="00CC06C8" w14:paraId="2CD500C5" w14:textId="0CEC2742">
            <w:pPr>
              <w:rPr>
                <w:b/>
              </w:rPr>
            </w:pPr>
          </w:p>
        </w:tc>
      </w:tr>
    </w:tbl>
    <w:p w:rsidRPr="007E6A1D" w:rsidR="00E1221D" w:rsidP="00B561C0" w:rsidRDefault="00E1221D" w14:paraId="2DFD62AA" w14:textId="77777777">
      <w:pPr>
        <w:rPr>
          <w:b/>
        </w:rPr>
      </w:pPr>
    </w:p>
    <w:p w:rsidR="007E6A1D" w:rsidP="00B561C0" w:rsidRDefault="007E6A1D" w14:paraId="5DAB6C7B" w14:textId="77777777"/>
    <w:p w:rsidR="00DE3F12" w:rsidP="00B561C0" w:rsidRDefault="00DE3F12" w14:paraId="02EB378F" w14:textId="77777777"/>
    <w:p w:rsidRPr="00DE3F12" w:rsidR="00DE3F12" w:rsidP="00B561C0" w:rsidRDefault="00DE3F12" w14:paraId="1990FC8A" w14:textId="7708D2BB">
      <w:pPr>
        <w:rPr>
          <w:b/>
        </w:rPr>
      </w:pPr>
      <w:r w:rsidRPr="00DE3F12">
        <w:rPr>
          <w:b/>
        </w:rPr>
        <w:t xml:space="preserve">2) </w:t>
      </w:r>
      <w:r w:rsidR="00CC06C8">
        <w:rPr>
          <w:b/>
        </w:rPr>
        <w:t>Pre-visit r</w:t>
      </w:r>
      <w:r w:rsidRPr="00DE3F12">
        <w:rPr>
          <w:b/>
        </w:rPr>
        <w:t>eflection</w:t>
      </w:r>
    </w:p>
    <w:p w:rsidR="00DE3F12" w:rsidP="00CC06C8" w:rsidRDefault="00DE3F12" w14:paraId="01CCF9F7" w14:textId="382D27D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6C8" w:rsidTr="00CC06C8" w14:paraId="2CB14B56" w14:textId="77777777">
        <w:tc>
          <w:tcPr>
            <w:tcW w:w="9016" w:type="dxa"/>
          </w:tcPr>
          <w:p w:rsidRPr="00CC06C8" w:rsidR="00CC06C8" w:rsidP="00CC06C8" w:rsidRDefault="00CC06C8" w14:paraId="6575F2CD" w14:textId="77777777">
            <w:pPr>
              <w:pStyle w:val="ListParagraph"/>
              <w:numPr>
                <w:ilvl w:val="0"/>
                <w:numId w:val="7"/>
              </w:numPr>
            </w:pPr>
            <w:r w:rsidRPr="00CC06C8">
              <w:rPr>
                <w:i/>
                <w:sz w:val="20"/>
              </w:rPr>
              <w:t>What are your expectations of what you will see/learn more about?</w:t>
            </w:r>
          </w:p>
          <w:p w:rsidR="00CC06C8" w:rsidP="00CC06C8" w:rsidRDefault="00CC06C8" w14:paraId="2F7C24AA" w14:textId="77777777"/>
          <w:p w:rsidR="00CC06C8" w:rsidP="00CC06C8" w:rsidRDefault="00CC06C8" w14:paraId="611C43AF" w14:textId="2639AEFE">
            <w:pPr>
              <w:rPr>
                <w:b/>
              </w:rPr>
            </w:pPr>
            <w:r>
              <w:t>Your notes</w:t>
            </w:r>
            <w:r>
              <w:rPr>
                <w:b/>
              </w:rPr>
              <w:t>:</w:t>
            </w:r>
          </w:p>
          <w:p w:rsidR="00CC06C8" w:rsidP="00CC06C8" w:rsidRDefault="00CC06C8" w14:paraId="60018815" w14:textId="77777777"/>
          <w:p w:rsidR="00CC06C8" w:rsidP="00CC06C8" w:rsidRDefault="00CC06C8" w14:paraId="3C98D3E9" w14:textId="77777777"/>
          <w:p w:rsidR="00CC06C8" w:rsidP="00CC06C8" w:rsidRDefault="00CC06C8" w14:paraId="67DA7FC5" w14:textId="03FFDF2B"/>
          <w:p w:rsidR="00CC06C8" w:rsidP="00CC06C8" w:rsidRDefault="00CC06C8" w14:paraId="0A212FEE" w14:textId="36387B3E"/>
          <w:p w:rsidR="00CC06C8" w:rsidP="00CC06C8" w:rsidRDefault="00CC06C8" w14:paraId="2FDCB714" w14:textId="77777777"/>
          <w:p w:rsidR="00CC06C8" w:rsidP="00CC06C8" w:rsidRDefault="00CC06C8" w14:paraId="5F309E59" w14:textId="77777777"/>
          <w:p w:rsidR="00CC06C8" w:rsidP="00CC06C8" w:rsidRDefault="00CC06C8" w14:paraId="5CE48C7F" w14:textId="77777777"/>
          <w:p w:rsidR="00CC06C8" w:rsidP="00CC06C8" w:rsidRDefault="00CC06C8" w14:paraId="5273550A" w14:textId="77777777"/>
          <w:p w:rsidR="00CC06C8" w:rsidP="00CC06C8" w:rsidRDefault="00CC06C8" w14:paraId="5FE52E17" w14:textId="77777777"/>
          <w:p w:rsidR="00CC06C8" w:rsidP="00CC06C8" w:rsidRDefault="00CC06C8" w14:paraId="3512C8E2" w14:textId="2D92481C"/>
        </w:tc>
      </w:tr>
    </w:tbl>
    <w:p w:rsidR="007E6A1D" w:rsidP="00B561C0" w:rsidRDefault="007E6A1D" w14:paraId="6A05A809" w14:textId="278ED333"/>
    <w:p w:rsidR="00CC06C8" w:rsidP="00B561C0" w:rsidRDefault="00CC06C8" w14:paraId="2D4918C8" w14:textId="77777777"/>
    <w:p w:rsidR="00DE3F12" w:rsidP="00B561C0" w:rsidRDefault="00DE3F12" w14:paraId="5A39BBE3" w14:textId="762612FA"/>
    <w:p w:rsidR="0D56DF92" w:rsidP="0D56DF92" w:rsidRDefault="0D56DF92" w14:paraId="2EEA2016" w14:textId="4B74BDF2">
      <w:pPr>
        <w:rPr>
          <w:b/>
          <w:bCs/>
        </w:rPr>
      </w:pPr>
    </w:p>
    <w:p w:rsidR="007E6A1D" w:rsidP="00B561C0" w:rsidRDefault="00DE3F12" w14:paraId="4D51624A" w14:textId="77777777">
      <w:pPr>
        <w:rPr>
          <w:b/>
        </w:rPr>
      </w:pPr>
      <w:r>
        <w:rPr>
          <w:b/>
        </w:rPr>
        <w:t>3</w:t>
      </w:r>
      <w:r w:rsidR="007E6A1D">
        <w:rPr>
          <w:b/>
        </w:rPr>
        <w:t>) During the visit:</w:t>
      </w:r>
    </w:p>
    <w:p w:rsidR="00CC06C8" w:rsidP="00B561C0" w:rsidRDefault="00CC06C8" w14:paraId="7DD05221" w14:textId="3BEBAC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6C8" w:rsidTr="535056BC" w14:paraId="5FB38538" w14:textId="77777777">
        <w:tc>
          <w:tcPr>
            <w:tcW w:w="9016" w:type="dxa"/>
          </w:tcPr>
          <w:p w:rsidR="00CC06C8" w:rsidP="00CC06C8" w:rsidRDefault="00CC06C8" w14:paraId="0C9B88FC" w14:textId="53E7042D">
            <w:pPr>
              <w:rPr>
                <w:b/>
              </w:rPr>
            </w:pPr>
            <w:r>
              <w:rPr>
                <w:b/>
              </w:rPr>
              <w:t>Y</w:t>
            </w:r>
            <w:r w:rsidRPr="007E6A1D">
              <w:rPr>
                <w:b/>
              </w:rPr>
              <w:t xml:space="preserve">ou may wish to </w:t>
            </w:r>
            <w:r>
              <w:rPr>
                <w:b/>
              </w:rPr>
              <w:t>ask the</w:t>
            </w:r>
            <w:r w:rsidRPr="007E6A1D">
              <w:rPr>
                <w:b/>
              </w:rPr>
              <w:t xml:space="preserve"> learners/participants</w:t>
            </w:r>
            <w:r>
              <w:rPr>
                <w:b/>
              </w:rPr>
              <w:t>:</w:t>
            </w:r>
          </w:p>
          <w:p w:rsidRPr="007E6A1D" w:rsidR="00CC06C8" w:rsidP="00CC06C8" w:rsidRDefault="00CC06C8" w14:paraId="60982390" w14:textId="77777777">
            <w:pPr>
              <w:rPr>
                <w:b/>
              </w:rPr>
            </w:pPr>
          </w:p>
          <w:p w:rsidRPr="00CC06C8" w:rsidR="00CC06C8" w:rsidP="00CC06C8" w:rsidRDefault="00CC06C8" w14:paraId="45E2EADC" w14:textId="3AB0722A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 xml:space="preserve">How did </w:t>
            </w:r>
            <w:r>
              <w:rPr>
                <w:i/>
                <w:sz w:val="20"/>
              </w:rPr>
              <w:t>they</w:t>
            </w:r>
            <w:r w:rsidRPr="00CC06C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get involved in</w:t>
            </w:r>
            <w:r w:rsidRPr="00CC06C8">
              <w:rPr>
                <w:i/>
                <w:sz w:val="20"/>
              </w:rPr>
              <w:t xml:space="preserve"> the group/programme, or activity?</w:t>
            </w:r>
          </w:p>
          <w:p w:rsidRPr="00CC06C8" w:rsidR="00CC06C8" w:rsidP="00CC06C8" w:rsidRDefault="00CC06C8" w14:paraId="2D58E66B" w14:textId="1630FF90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 xml:space="preserve">What have </w:t>
            </w:r>
            <w:r>
              <w:rPr>
                <w:i/>
                <w:sz w:val="20"/>
              </w:rPr>
              <w:t>they</w:t>
            </w:r>
            <w:r w:rsidRPr="00CC06C8">
              <w:rPr>
                <w:i/>
                <w:sz w:val="20"/>
              </w:rPr>
              <w:t xml:space="preserve"> learned so far as a result of taking part?</w:t>
            </w:r>
          </w:p>
          <w:p w:rsidRPr="00CC06C8" w:rsidR="00CC06C8" w:rsidP="00CC06C8" w:rsidRDefault="00CC06C8" w14:paraId="468C714F" w14:textId="7BD408EF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>What difference is the learning</w:t>
            </w:r>
            <w:r>
              <w:rPr>
                <w:i/>
                <w:sz w:val="20"/>
              </w:rPr>
              <w:t>/activity</w:t>
            </w:r>
            <w:r w:rsidRPr="00CC06C8">
              <w:rPr>
                <w:i/>
                <w:sz w:val="20"/>
              </w:rPr>
              <w:t xml:space="preserve"> making to </w:t>
            </w:r>
            <w:r>
              <w:rPr>
                <w:i/>
                <w:sz w:val="20"/>
              </w:rPr>
              <w:t>their</w:t>
            </w:r>
            <w:r w:rsidRPr="00CC06C8">
              <w:rPr>
                <w:i/>
                <w:sz w:val="20"/>
              </w:rPr>
              <w:t xml:space="preserve"> lives?</w:t>
            </w:r>
          </w:p>
          <w:p w:rsidRPr="00CC06C8" w:rsidR="00CC06C8" w:rsidP="00CC06C8" w:rsidRDefault="00CC06C8" w14:paraId="14E3C6C2" w14:textId="2AE5FB50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 xml:space="preserve">What do </w:t>
            </w:r>
            <w:r>
              <w:rPr>
                <w:i/>
                <w:sz w:val="20"/>
              </w:rPr>
              <w:t>they</w:t>
            </w:r>
            <w:r w:rsidRPr="00CC06C8">
              <w:rPr>
                <w:i/>
                <w:sz w:val="20"/>
              </w:rPr>
              <w:t xml:space="preserve"> aim to do following their participation in the group/programme, or activity?</w:t>
            </w:r>
          </w:p>
          <w:p w:rsidRPr="00CC06C8" w:rsidR="00CC06C8" w:rsidP="00B561C0" w:rsidRDefault="00CC06C8" w14:paraId="2221FAB4" w14:textId="77777777"/>
          <w:p w:rsidR="00CC06C8" w:rsidP="00CC06C8" w:rsidRDefault="00CC06C8" w14:paraId="7CC8FA12" w14:textId="08198AEE">
            <w:pPr>
              <w:rPr>
                <w:b/>
              </w:rPr>
            </w:pPr>
            <w:r>
              <w:rPr>
                <w:b/>
              </w:rPr>
              <w:t>W</w:t>
            </w:r>
            <w:r w:rsidRPr="007E6A1D">
              <w:rPr>
                <w:b/>
              </w:rPr>
              <w:t>hat do you notice about:</w:t>
            </w:r>
          </w:p>
          <w:p w:rsidRPr="00CC06C8" w:rsidR="00CC06C8" w:rsidP="00CC06C8" w:rsidRDefault="00CC06C8" w14:paraId="452E86FD" w14:textId="77777777">
            <w:pPr>
              <w:rPr>
                <w:i/>
                <w:sz w:val="20"/>
              </w:rPr>
            </w:pPr>
          </w:p>
          <w:p w:rsidRPr="00CC06C8" w:rsidR="00CC06C8" w:rsidP="00CC06C8" w:rsidRDefault="00CC06C8" w14:paraId="24FD7AE4" w14:textId="77777777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>The learning environment?</w:t>
            </w:r>
          </w:p>
          <w:p w:rsidRPr="00CC06C8" w:rsidR="00CC06C8" w:rsidP="00CC06C8" w:rsidRDefault="00CC06C8" w14:paraId="2B6054A5" w14:textId="77777777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>The content of the learning or activity?</w:t>
            </w:r>
          </w:p>
          <w:p w:rsidRPr="00CC06C8" w:rsidR="00CC06C8" w:rsidP="00CC06C8" w:rsidRDefault="00CC06C8" w14:paraId="299C1349" w14:textId="14E21EA3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relationships between the </w:t>
            </w:r>
            <w:r w:rsidRPr="00CC06C8">
              <w:rPr>
                <w:i/>
                <w:sz w:val="20"/>
              </w:rPr>
              <w:t>practitioner</w:t>
            </w:r>
            <w:r>
              <w:rPr>
                <w:i/>
                <w:sz w:val="20"/>
              </w:rPr>
              <w:t>/s and</w:t>
            </w:r>
            <w:r w:rsidRPr="00CC06C8">
              <w:rPr>
                <w:i/>
                <w:sz w:val="20"/>
              </w:rPr>
              <w:t xml:space="preserve"> the </w:t>
            </w:r>
            <w:r>
              <w:rPr>
                <w:i/>
                <w:sz w:val="20"/>
              </w:rPr>
              <w:t>learners/participants</w:t>
            </w:r>
            <w:r w:rsidRPr="00CC06C8">
              <w:rPr>
                <w:i/>
                <w:sz w:val="20"/>
              </w:rPr>
              <w:t>?</w:t>
            </w:r>
          </w:p>
          <w:p w:rsidRPr="00CC06C8" w:rsidR="00CC06C8" w:rsidP="535056BC" w:rsidRDefault="00020238" w14:paraId="639CAD16" w14:textId="7EC69F12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</w:rPr>
            </w:pPr>
            <w:r w:rsidRPr="535056BC">
              <w:rPr>
                <w:i/>
                <w:iCs/>
                <w:sz w:val="20"/>
              </w:rPr>
              <w:t>T</w:t>
            </w:r>
            <w:r w:rsidRPr="535056BC" w:rsidR="00CC06C8">
              <w:rPr>
                <w:i/>
                <w:iCs/>
                <w:sz w:val="20"/>
              </w:rPr>
              <w:t xml:space="preserve">he </w:t>
            </w:r>
            <w:hyperlink r:id="rId13">
              <w:r w:rsidRPr="535056BC" w:rsidR="00CC06C8">
                <w:rPr>
                  <w:rStyle w:val="Hyperlink"/>
                  <w:i/>
                  <w:iCs/>
                  <w:sz w:val="20"/>
                </w:rPr>
                <w:t>values</w:t>
              </w:r>
            </w:hyperlink>
            <w:r w:rsidRPr="535056BC" w:rsidR="00CC06C8">
              <w:rPr>
                <w:i/>
                <w:iCs/>
                <w:sz w:val="20"/>
              </w:rPr>
              <w:t xml:space="preserve"> of CLD practice </w:t>
            </w:r>
            <w:r w:rsidRPr="535056BC">
              <w:rPr>
                <w:i/>
                <w:iCs/>
                <w:sz w:val="20"/>
              </w:rPr>
              <w:t>in action?</w:t>
            </w:r>
          </w:p>
          <w:p w:rsidR="00CC06C8" w:rsidP="00CC06C8" w:rsidRDefault="00CC06C8" w14:paraId="0CA90F78" w14:textId="77777777">
            <w:pPr>
              <w:rPr>
                <w:b/>
              </w:rPr>
            </w:pPr>
          </w:p>
          <w:p w:rsidR="00CC06C8" w:rsidP="00CC06C8" w:rsidRDefault="00CC06C8" w14:paraId="75A2B6D6" w14:textId="77777777">
            <w:r w:rsidRPr="00CC06C8">
              <w:t>Your notes:</w:t>
            </w:r>
          </w:p>
          <w:p w:rsidR="00CC06C8" w:rsidP="00CC06C8" w:rsidRDefault="00CC06C8" w14:paraId="6262433B" w14:textId="77777777"/>
          <w:p w:rsidR="00CC06C8" w:rsidP="00CC06C8" w:rsidRDefault="00CC06C8" w14:paraId="6EBA1E60" w14:textId="77777777"/>
          <w:p w:rsidR="00CC06C8" w:rsidP="00CC06C8" w:rsidRDefault="00CC06C8" w14:paraId="752C30F3" w14:textId="77777777"/>
          <w:p w:rsidR="00CC06C8" w:rsidP="00CC06C8" w:rsidRDefault="00CC06C8" w14:paraId="3B5EBFA8" w14:textId="77777777"/>
          <w:p w:rsidR="00CC06C8" w:rsidP="00CC06C8" w:rsidRDefault="00CC06C8" w14:paraId="3CEB60BB" w14:textId="77777777"/>
          <w:p w:rsidR="00CC06C8" w:rsidP="00CC06C8" w:rsidRDefault="00CC06C8" w14:paraId="2CEAB176" w14:textId="77777777"/>
          <w:p w:rsidR="00CC06C8" w:rsidP="00CC06C8" w:rsidRDefault="00CC06C8" w14:paraId="42A6D94E" w14:textId="77777777"/>
          <w:p w:rsidR="00CC06C8" w:rsidP="00CC06C8" w:rsidRDefault="00CC06C8" w14:paraId="15EB4C39" w14:textId="77777777"/>
          <w:p w:rsidR="00CC06C8" w:rsidP="00CC06C8" w:rsidRDefault="00CC06C8" w14:paraId="7ED7D3BC" w14:textId="77777777"/>
          <w:p w:rsidR="00CC06C8" w:rsidP="00B561C0" w:rsidRDefault="00CC06C8" w14:paraId="7331FC93" w14:textId="711E5AD0">
            <w:pPr>
              <w:rPr>
                <w:b/>
              </w:rPr>
            </w:pPr>
          </w:p>
        </w:tc>
      </w:tr>
    </w:tbl>
    <w:p w:rsidR="007E6A1D" w:rsidP="00B561C0" w:rsidRDefault="007E6A1D" w14:paraId="6CF30EC1" w14:textId="08A6716C">
      <w:pPr>
        <w:rPr>
          <w:b/>
        </w:rPr>
      </w:pPr>
      <w:r>
        <w:rPr>
          <w:b/>
        </w:rPr>
        <w:tab/>
      </w:r>
      <w:r>
        <w:rPr>
          <w:b/>
        </w:rPr>
        <w:t xml:space="preserve"> </w:t>
      </w:r>
    </w:p>
    <w:p w:rsidR="007E6A1D" w:rsidP="00B561C0" w:rsidRDefault="007E6A1D" w14:paraId="72A3D3EC" w14:textId="77777777"/>
    <w:p w:rsidR="00DE3F12" w:rsidP="007E6A1D" w:rsidRDefault="00DE3F12" w14:paraId="0E27B00A" w14:textId="77777777"/>
    <w:p w:rsidR="007E6A1D" w:rsidP="007E6A1D" w:rsidRDefault="00DE3F12" w14:paraId="0336D847" w14:textId="67A4FC89">
      <w:pPr>
        <w:rPr>
          <w:b/>
        </w:rPr>
      </w:pPr>
      <w:r>
        <w:rPr>
          <w:b/>
        </w:rPr>
        <w:t>4</w:t>
      </w:r>
      <w:r w:rsidRPr="007E6A1D" w:rsidR="007E6A1D">
        <w:rPr>
          <w:b/>
        </w:rPr>
        <w:t xml:space="preserve">) </w:t>
      </w:r>
      <w:r>
        <w:rPr>
          <w:b/>
        </w:rPr>
        <w:t>Post-visit r</w:t>
      </w:r>
      <w:r w:rsidRPr="007E6A1D" w:rsidR="007E6A1D">
        <w:rPr>
          <w:b/>
        </w:rPr>
        <w:t>eflection:</w:t>
      </w:r>
    </w:p>
    <w:p w:rsidR="00CC06C8" w:rsidP="007E6A1D" w:rsidRDefault="00CC06C8" w14:paraId="3F78F9D2" w14:textId="1F14D64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6C8" w:rsidTr="0D56DF92" w14:paraId="43E50EBA" w14:textId="77777777">
        <w:tc>
          <w:tcPr>
            <w:tcW w:w="9016" w:type="dxa"/>
          </w:tcPr>
          <w:p w:rsidR="00CC06C8" w:rsidP="00CC06C8" w:rsidRDefault="00CC06C8" w14:paraId="5599E214" w14:textId="10CE27B4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What were the key things you learned from the visit?</w:t>
            </w:r>
          </w:p>
          <w:p w:rsidRPr="00CC06C8" w:rsidR="00CC06C8" w:rsidP="0D56DF92" w:rsidRDefault="00020238" w14:paraId="1E06803D" w14:textId="7D3062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  <w:i/>
                <w:iCs/>
                <w:sz w:val="20"/>
              </w:rPr>
            </w:pPr>
            <w:r w:rsidRPr="0D56DF92">
              <w:rPr>
                <w:i/>
                <w:iCs/>
                <w:sz w:val="20"/>
              </w:rPr>
              <w:t>As a result of the visit, i</w:t>
            </w:r>
            <w:r w:rsidRPr="0D56DF92" w:rsidR="00CC06C8">
              <w:rPr>
                <w:i/>
                <w:iCs/>
                <w:sz w:val="20"/>
              </w:rPr>
              <w:t xml:space="preserve">s there anything you </w:t>
            </w:r>
            <w:r w:rsidRPr="0D56DF92" w:rsidR="4F4FD2A6">
              <w:rPr>
                <w:i/>
                <w:iCs/>
                <w:sz w:val="20"/>
              </w:rPr>
              <w:t xml:space="preserve">now </w:t>
            </w:r>
            <w:r w:rsidRPr="0D56DF92" w:rsidR="00CC06C8">
              <w:rPr>
                <w:i/>
                <w:iCs/>
                <w:sz w:val="20"/>
              </w:rPr>
              <w:t>want to do?</w:t>
            </w:r>
          </w:p>
          <w:p w:rsidRPr="00CC06C8" w:rsidR="00CC06C8" w:rsidP="00CC06C8" w:rsidRDefault="00CC06C8" w14:paraId="3539A15D" w14:textId="77777777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>Any other reflections?</w:t>
            </w:r>
          </w:p>
          <w:p w:rsidR="00CC06C8" w:rsidP="007E6A1D" w:rsidRDefault="00CC06C8" w14:paraId="46302A04" w14:textId="77777777">
            <w:pPr>
              <w:rPr>
                <w:b/>
              </w:rPr>
            </w:pPr>
          </w:p>
          <w:p w:rsidR="00CC06C8" w:rsidP="00CC06C8" w:rsidRDefault="00CC06C8" w14:paraId="0B339C19" w14:textId="77777777">
            <w:r w:rsidRPr="00CC06C8">
              <w:t>Your notes:</w:t>
            </w:r>
          </w:p>
          <w:p w:rsidR="00CC06C8" w:rsidP="00CC06C8" w:rsidRDefault="00CC06C8" w14:paraId="38E2D9DE" w14:textId="77777777"/>
          <w:p w:rsidR="00CC06C8" w:rsidP="00CC06C8" w:rsidRDefault="00CC06C8" w14:paraId="71CCFC2D" w14:textId="77777777"/>
          <w:p w:rsidR="00CC06C8" w:rsidP="00CC06C8" w:rsidRDefault="00CC06C8" w14:paraId="5FF34514" w14:textId="77777777"/>
          <w:p w:rsidR="00CC06C8" w:rsidP="00CC06C8" w:rsidRDefault="00CC06C8" w14:paraId="4BCE1D48" w14:textId="77777777"/>
          <w:p w:rsidR="00CC06C8" w:rsidP="00CC06C8" w:rsidRDefault="00CC06C8" w14:paraId="3D46201C" w14:textId="77777777"/>
          <w:p w:rsidR="00CC06C8" w:rsidP="00CC06C8" w:rsidRDefault="00CC06C8" w14:paraId="464A9A8D" w14:textId="77777777"/>
          <w:p w:rsidR="00CC06C8" w:rsidP="007E6A1D" w:rsidRDefault="00CC06C8" w14:paraId="4723CFBB" w14:textId="6409282F">
            <w:pPr>
              <w:rPr>
                <w:b/>
              </w:rPr>
            </w:pPr>
          </w:p>
        </w:tc>
      </w:tr>
    </w:tbl>
    <w:p w:rsidRPr="007E6A1D" w:rsidR="00CC06C8" w:rsidP="000B21DA" w:rsidRDefault="00CC06C8" w14:paraId="7D6CB488" w14:textId="77777777">
      <w:pPr>
        <w:rPr>
          <w:b/>
        </w:rPr>
      </w:pPr>
      <w:bookmarkStart w:name="_GoBack" w:id="0"/>
      <w:bookmarkEnd w:id="0"/>
    </w:p>
    <w:sectPr w:rsidRPr="007E6A1D" w:rsidR="00CC06C8" w:rsidSect="00B561C0">
      <w:footerReference w:type="default" r:id="rId14"/>
      <w:pgSz w:w="11906" w:h="16838" w:orient="portrait" w:code="9"/>
      <w:pgMar w:top="1440" w:right="1440" w:bottom="1440" w:left="1440" w:header="720" w:footer="720" w:gutter="0"/>
      <w:cols w:space="708"/>
      <w:docGrid w:linePitch="360"/>
      <w:headerReference w:type="default" r:id="R0b7eb4751cad43d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BA" w:rsidP="00CC06C8" w:rsidRDefault="009F64BA" w14:paraId="6E2C59CA" w14:textId="77777777">
      <w:r>
        <w:separator/>
      </w:r>
    </w:p>
  </w:endnote>
  <w:endnote w:type="continuationSeparator" w:id="0">
    <w:p w:rsidR="009F64BA" w:rsidP="00CC06C8" w:rsidRDefault="009F64BA" w14:paraId="097297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C06C8" w:rsidR="00CC06C8" w:rsidP="0AE044B1" w:rsidRDefault="00CC06C8" w14:paraId="6C836095" w14:textId="53D04E83">
    <w:pPr>
      <w:pStyle w:val="Footer"/>
      <w:jc w:val="center"/>
      <w:rPr>
        <w:i w:val="1"/>
        <w:iCs w:val="1"/>
        <w:sz w:val="16"/>
        <w:szCs w:val="16"/>
      </w:rPr>
    </w:pPr>
    <w:r w:rsidRPr="0AE044B1" w:rsidR="0AE044B1">
      <w:rPr>
        <w:i w:val="1"/>
        <w:iCs w:val="1"/>
        <w:sz w:val="16"/>
        <w:szCs w:val="16"/>
      </w:rPr>
      <w:t xml:space="preserve">Leading CLD Programme </w:t>
    </w:r>
    <w:r w:rsidRPr="00CC06C8">
      <w:rPr>
        <w:i/>
        <w:sz w:val="16"/>
        <w:szCs w:val="18"/>
      </w:rPr>
      <w:ptab w:alignment="center" w:relativeTo="margin" w:leader="none"/>
    </w:r>
    <w:r w:rsidRPr="0AE044B1" w:rsidR="0AE044B1">
      <w:rPr>
        <w:i w:val="1"/>
        <w:iCs w:val="1"/>
        <w:sz w:val="16"/>
        <w:szCs w:val="16"/>
      </w:rPr>
      <w:t xml:space="preserve">Cohort </w:t>
    </w:r>
    <w:r w:rsidRPr="0AE044B1" w:rsidR="0AE044B1">
      <w:rPr>
        <w:i w:val="1"/>
        <w:iCs w:val="1"/>
        <w:sz w:val="16"/>
        <w:szCs w:val="16"/>
      </w:rPr>
      <w:t xml:space="preserve">3</w:t>
    </w:r>
    <w:r w:rsidRPr="0AE044B1" w:rsidR="0AE044B1">
      <w:rPr>
        <w:i w:val="1"/>
        <w:iCs w:val="1"/>
        <w:sz w:val="16"/>
        <w:szCs w:val="16"/>
      </w:rPr>
      <w:t xml:space="preserve"> </w:t>
    </w:r>
    <w:r w:rsidRPr="0AE044B1" w:rsidR="0AE044B1">
      <w:rPr>
        <w:i w:val="1"/>
        <w:iCs w:val="1"/>
        <w:sz w:val="16"/>
        <w:szCs w:val="16"/>
      </w:rPr>
      <w:t xml:space="preserve">– </w:t>
    </w:r>
    <w:r w:rsidRPr="0AE044B1" w:rsidR="0AE044B1">
      <w:rPr>
        <w:i w:val="1"/>
        <w:iCs w:val="1"/>
        <w:sz w:val="16"/>
        <w:szCs w:val="16"/>
      </w:rPr>
      <w:t>Febr</w:t>
    </w:r>
    <w:r w:rsidRPr="0AE044B1" w:rsidR="0AE044B1">
      <w:rPr>
        <w:i w:val="1"/>
        <w:iCs w:val="1"/>
        <w:sz w:val="16"/>
        <w:szCs w:val="16"/>
      </w:rPr>
      <w:t>uary 202</w:t>
    </w:r>
    <w:r w:rsidRPr="0AE044B1" w:rsidR="0AE044B1">
      <w:rPr>
        <w:i w:val="1"/>
        <w:iCs w:val="1"/>
        <w:sz w:val="16"/>
        <w:szCs w:val="16"/>
      </w:rPr>
      <w:t xml:space="preserve">4 </w:t>
    </w:r>
    <w:r w:rsidRPr="00CC06C8">
      <w:rPr>
        <w:i/>
        <w:sz w:val="16"/>
        <w:szCs w:val="18"/>
      </w:rPr>
      <w:ptab w:alignment="right" w:relativeTo="margin" w:leader="none"/>
    </w:r>
    <w:r w:rsidRPr="0AE044B1" w:rsidR="0AE044B1">
      <w:rPr>
        <w:i w:val="1"/>
        <w:iCs w:val="1"/>
        <w:sz w:val="16"/>
        <w:szCs w:val="16"/>
      </w:rPr>
      <w:t>Bridging task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BA" w:rsidP="00CC06C8" w:rsidRDefault="009F64BA" w14:paraId="77CBC523" w14:textId="77777777">
      <w:r>
        <w:separator/>
      </w:r>
    </w:p>
  </w:footnote>
  <w:footnote w:type="continuationSeparator" w:id="0">
    <w:p w:rsidR="009F64BA" w:rsidP="00CC06C8" w:rsidRDefault="009F64BA" w14:paraId="1FB8649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E044B1" w:rsidTr="0AE044B1" w14:paraId="257C697A">
      <w:trPr>
        <w:trHeight w:val="300"/>
      </w:trPr>
      <w:tc>
        <w:tcPr>
          <w:tcW w:w="3005" w:type="dxa"/>
          <w:tcMar/>
        </w:tcPr>
        <w:p w:rsidR="0AE044B1" w:rsidP="0AE044B1" w:rsidRDefault="0AE044B1" w14:paraId="2FFD7C74" w14:textId="1D58AA3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AE044B1" w:rsidP="0AE044B1" w:rsidRDefault="0AE044B1" w14:paraId="3F7373E1" w14:textId="6C87390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AE044B1" w:rsidP="0AE044B1" w:rsidRDefault="0AE044B1" w14:paraId="53C89773" w14:textId="696DEB78">
          <w:pPr>
            <w:pStyle w:val="Header"/>
            <w:bidi w:val="0"/>
            <w:ind w:right="-115"/>
            <w:jc w:val="right"/>
          </w:pPr>
        </w:p>
      </w:tc>
    </w:tr>
  </w:tbl>
  <w:p w:rsidR="0AE044B1" w:rsidP="0AE044B1" w:rsidRDefault="0AE044B1" w14:paraId="68FEEE5E" w14:textId="50A67E2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A73526"/>
    <w:multiLevelType w:val="hybridMultilevel"/>
    <w:tmpl w:val="86F4D5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012211"/>
    <w:multiLevelType w:val="hybridMultilevel"/>
    <w:tmpl w:val="19C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EB2E56"/>
    <w:multiLevelType w:val="hybridMultilevel"/>
    <w:tmpl w:val="A790AD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D"/>
    <w:rsid w:val="00020238"/>
    <w:rsid w:val="00027C27"/>
    <w:rsid w:val="000B21DA"/>
    <w:rsid w:val="000C0CF4"/>
    <w:rsid w:val="00281579"/>
    <w:rsid w:val="00306C61"/>
    <w:rsid w:val="0037582B"/>
    <w:rsid w:val="003D6455"/>
    <w:rsid w:val="005065E6"/>
    <w:rsid w:val="006751B4"/>
    <w:rsid w:val="007E6A1D"/>
    <w:rsid w:val="00857548"/>
    <w:rsid w:val="009B7615"/>
    <w:rsid w:val="009F64BA"/>
    <w:rsid w:val="00B51BDC"/>
    <w:rsid w:val="00B561C0"/>
    <w:rsid w:val="00B773CE"/>
    <w:rsid w:val="00C91823"/>
    <w:rsid w:val="00CC06C8"/>
    <w:rsid w:val="00D008AB"/>
    <w:rsid w:val="00D30E98"/>
    <w:rsid w:val="00DE3F12"/>
    <w:rsid w:val="00E1221D"/>
    <w:rsid w:val="00E752FF"/>
    <w:rsid w:val="00FA4BC1"/>
    <w:rsid w:val="0AE044B1"/>
    <w:rsid w:val="0D56DF92"/>
    <w:rsid w:val="0EA540B4"/>
    <w:rsid w:val="1F6C849B"/>
    <w:rsid w:val="235A7E7F"/>
    <w:rsid w:val="267C324A"/>
    <w:rsid w:val="27AA79DF"/>
    <w:rsid w:val="46413FBF"/>
    <w:rsid w:val="468167A3"/>
    <w:rsid w:val="4CDFCDC2"/>
    <w:rsid w:val="4F4FD2A6"/>
    <w:rsid w:val="50AFB1B8"/>
    <w:rsid w:val="51889071"/>
    <w:rsid w:val="527556E3"/>
    <w:rsid w:val="535056BC"/>
    <w:rsid w:val="5AAEED6F"/>
    <w:rsid w:val="76C98CBD"/>
    <w:rsid w:val="7C4CF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0CD8C"/>
  <w15:chartTrackingRefBased/>
  <w15:docId w15:val="{EE02A8A8-3406-444E-98A7-E94D82A33D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ted" w:customStyle="1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C91823"/>
    <w:rPr>
      <w:rFonts w:ascii="Arial" w:hAnsi="Arial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C91823"/>
    <w:rPr>
      <w:rFonts w:ascii="Arial" w:hAnsi="Arial" w:eastAsia="Times New Roman" w:cs="Times New Roman"/>
      <w:sz w:val="24"/>
      <w:szCs w:val="20"/>
    </w:rPr>
  </w:style>
  <w:style w:type="character" w:styleId="Heading1Char" w:customStyle="1">
    <w:name w:val="Heading 1 Char"/>
    <w:aliases w:val="Outline1 Char"/>
    <w:basedOn w:val="DefaultParagraphFont"/>
    <w:link w:val="Heading1"/>
    <w:rsid w:val="00C91823"/>
    <w:rPr>
      <w:rFonts w:ascii="Arial" w:hAnsi="Arial" w:eastAsia="Times New Roman" w:cs="Times New Roman"/>
      <w:kern w:val="24"/>
      <w:sz w:val="24"/>
      <w:szCs w:val="20"/>
    </w:rPr>
  </w:style>
  <w:style w:type="character" w:styleId="Heading2Char" w:customStyle="1">
    <w:name w:val="Heading 2 Char"/>
    <w:aliases w:val="Outline2 Char"/>
    <w:basedOn w:val="DefaultParagraphFont"/>
    <w:link w:val="Heading2"/>
    <w:rsid w:val="00C91823"/>
    <w:rPr>
      <w:rFonts w:ascii="Arial" w:hAnsi="Arial" w:eastAsia="Times New Roman" w:cs="Times New Roman"/>
      <w:kern w:val="24"/>
      <w:sz w:val="24"/>
      <w:szCs w:val="20"/>
    </w:rPr>
  </w:style>
  <w:style w:type="character" w:styleId="Heading3Char" w:customStyle="1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styleId="Outline4" w:customStyle="1">
    <w:name w:val="Outline4"/>
    <w:basedOn w:val="Normal"/>
    <w:next w:val="Normal"/>
    <w:rsid w:val="00C91823"/>
    <w:pPr>
      <w:ind w:left="2160"/>
    </w:pPr>
    <w:rPr>
      <w:kern w:val="24"/>
    </w:rPr>
  </w:style>
  <w:style w:type="paragraph" w:styleId="Outline5" w:customStyle="1">
    <w:name w:val="Outline5"/>
    <w:basedOn w:val="Normal"/>
    <w:next w:val="Normal"/>
    <w:rsid w:val="00C91823"/>
    <w:pPr>
      <w:ind w:left="720"/>
    </w:pPr>
    <w:rPr>
      <w:kern w:val="24"/>
    </w:rPr>
  </w:style>
  <w:style w:type="paragraph" w:styleId="Outline6" w:customStyle="1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styleId="Outline7" w:customStyle="1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7E6A1D"/>
    <w:pPr>
      <w:ind w:left="720"/>
      <w:contextualSpacing/>
    </w:pPr>
  </w:style>
  <w:style w:type="table" w:styleId="TableGrid">
    <w:name w:val="Table Grid"/>
    <w:basedOn w:val="TableNormal"/>
    <w:uiPriority w:val="39"/>
    <w:rsid w:val="00E122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20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ldstandardscouncil.org.uk/resources/values-of-cld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header.xml" Id="R0b7eb4751cad43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192E18E691846928089F41D0924CC" ma:contentTypeVersion="11" ma:contentTypeDescription="Create a new document." ma:contentTypeScope="" ma:versionID="4ffbfc9d3ab5422a3aa4e134f88cbc0c">
  <xsd:schema xmlns:xsd="http://www.w3.org/2001/XMLSchema" xmlns:xs="http://www.w3.org/2001/XMLSchema" xmlns:p="http://schemas.microsoft.com/office/2006/metadata/properties" xmlns:ns2="07511e87-2b6c-4211-a1fa-0c2423724a01" xmlns:ns3="af1bfc9d-5cfc-4216-83ef-9322a0599ec2" targetNamespace="http://schemas.microsoft.com/office/2006/metadata/properties" ma:root="true" ma:fieldsID="7ce0cf8942f9b5c51a8857bd0bac1446" ns2:_="" ns3:_="">
    <xsd:import namespace="07511e87-2b6c-4211-a1fa-0c2423724a01"/>
    <xsd:import namespace="af1bfc9d-5cfc-4216-83ef-9322a059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1e87-2b6c-4211-a1fa-0c2423724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4d5e3d-88e3-4c55-b684-1c81dd55b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fc9d-5cfc-4216-83ef-9322a0599ec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cf9de7-ccc1-4bbc-89ed-9d8570b75acf}" ma:internalName="TaxCatchAll" ma:showField="CatchAllData" ma:web="af1bfc9d-5cfc-4216-83ef-9322a0599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11e87-2b6c-4211-a1fa-0c2423724a01">
      <Terms xmlns="http://schemas.microsoft.com/office/infopath/2007/PartnerControls"/>
    </lcf76f155ced4ddcb4097134ff3c332f>
    <TaxCatchAll xmlns="af1bfc9d-5cfc-4216-83ef-9322a0599e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EC97-EAFF-41D4-948A-70F093923BCC}"/>
</file>

<file path=customXml/itemProps2.xml><?xml version="1.0" encoding="utf-8"?>
<ds:datastoreItem xmlns:ds="http://schemas.openxmlformats.org/officeDocument/2006/customXml" ds:itemID="{C4031597-0D77-4C6B-ABC8-6F174A700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3608A-B518-467C-8CC2-0C212D0FF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B4DD00-AD3F-43C2-A1A0-CD046D7B29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Scottish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Sykes</dc:creator>
  <keywords/>
  <dc:description/>
  <lastModifiedBy>Nicola Sykes</lastModifiedBy>
  <revision>7</revision>
  <dcterms:created xsi:type="dcterms:W3CDTF">2022-02-06T19:49:00.0000000Z</dcterms:created>
  <dcterms:modified xsi:type="dcterms:W3CDTF">2024-01-31T00:59:06.6999763Z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0x01010043A192E18E691846928089F41D0924CC</vt:lpwstr>
  </property>
  <property fmtid="{D5CDD505-2E9C-101B-9397-08002B2CF9AE}" pid="3" name="MediaServiceImageTags">
    <vt:lpwstr/>
  </property>
</Properties>
</file>