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Pr="00F1296D" w:rsidRDefault="00F1296D" w:rsidP="00F1296D">
      <w:pPr>
        <w:jc w:val="center"/>
        <w:rPr>
          <w:b/>
        </w:rPr>
      </w:pPr>
      <w:r w:rsidRPr="00F1296D">
        <w:rPr>
          <w:b/>
        </w:rPr>
        <w:t>National CLD Professional Learning Network</w:t>
      </w:r>
    </w:p>
    <w:p w:rsidR="00F1296D" w:rsidRPr="00F1296D" w:rsidRDefault="00F1296D" w:rsidP="00F1296D">
      <w:pPr>
        <w:jc w:val="center"/>
        <w:rPr>
          <w:b/>
        </w:rPr>
      </w:pPr>
      <w:r w:rsidRPr="00F1296D">
        <w:rPr>
          <w:b/>
        </w:rPr>
        <w:t>Agenda</w:t>
      </w:r>
    </w:p>
    <w:p w:rsidR="00F1296D" w:rsidRPr="00F1296D" w:rsidRDefault="00F1296D" w:rsidP="00F1296D">
      <w:pPr>
        <w:jc w:val="center"/>
        <w:rPr>
          <w:b/>
        </w:rPr>
      </w:pPr>
    </w:p>
    <w:p w:rsidR="00F1296D" w:rsidRPr="00F1296D" w:rsidRDefault="009A0232" w:rsidP="00F1296D">
      <w:pPr>
        <w:jc w:val="center"/>
        <w:rPr>
          <w:b/>
        </w:rPr>
      </w:pPr>
      <w:r>
        <w:rPr>
          <w:b/>
        </w:rPr>
        <w:t>16 January 2020</w:t>
      </w:r>
    </w:p>
    <w:p w:rsidR="00745B79" w:rsidRPr="00745B79" w:rsidRDefault="009A0232" w:rsidP="00745B79">
      <w:pPr>
        <w:jc w:val="center"/>
      </w:pPr>
      <w:r>
        <w:rPr>
          <w:b/>
        </w:rPr>
        <w:t>Endeavour House, Dundee AND The Optima, Glasgow</w:t>
      </w:r>
    </w:p>
    <w:p w:rsidR="00F1296D" w:rsidRPr="00F1296D" w:rsidRDefault="00F1296D" w:rsidP="00F1296D">
      <w:pPr>
        <w:jc w:val="center"/>
        <w:rPr>
          <w:b/>
        </w:rPr>
      </w:pPr>
    </w:p>
    <w:p w:rsidR="00F1296D" w:rsidRDefault="00D943C6" w:rsidP="00F1296D">
      <w:pPr>
        <w:jc w:val="center"/>
        <w:rPr>
          <w:b/>
        </w:rPr>
      </w:pPr>
      <w:proofErr w:type="spellStart"/>
      <w:r>
        <w:rPr>
          <w:b/>
        </w:rPr>
        <w:t>10.30am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3</w:t>
      </w:r>
      <w:r w:rsidR="00F1296D" w:rsidRPr="00F1296D">
        <w:rPr>
          <w:b/>
        </w:rPr>
        <w:t>pm</w:t>
      </w:r>
      <w:proofErr w:type="spellEnd"/>
    </w:p>
    <w:p w:rsidR="00044CDC" w:rsidRDefault="00044CDC" w:rsidP="00F1296D">
      <w:pPr>
        <w:jc w:val="center"/>
        <w:rPr>
          <w:b/>
        </w:rPr>
      </w:pPr>
    </w:p>
    <w:p w:rsidR="00044CDC" w:rsidRPr="00F1296D" w:rsidRDefault="00F311EF" w:rsidP="00F1296D">
      <w:pPr>
        <w:jc w:val="center"/>
        <w:rPr>
          <w:b/>
        </w:rPr>
      </w:pPr>
      <w:r w:rsidRPr="0045757A">
        <w:rPr>
          <w:b/>
        </w:rPr>
        <w:t xml:space="preserve">Chair </w:t>
      </w:r>
      <w:r w:rsidR="0045757A" w:rsidRPr="0045757A">
        <w:rPr>
          <w:b/>
        </w:rPr>
        <w:t>–</w:t>
      </w:r>
      <w:r w:rsidRPr="0045757A">
        <w:rPr>
          <w:b/>
        </w:rPr>
        <w:t xml:space="preserve"> </w:t>
      </w:r>
      <w:r w:rsidR="0045757A" w:rsidRPr="0045757A">
        <w:rPr>
          <w:b/>
        </w:rPr>
        <w:t>Fife/</w:t>
      </w:r>
      <w:r w:rsidR="0045757A">
        <w:rPr>
          <w:b/>
        </w:rPr>
        <w:t>Tayside PLA</w:t>
      </w:r>
    </w:p>
    <w:p w:rsidR="00F1296D" w:rsidRDefault="00F1296D" w:rsidP="00B56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  <w:gridCol w:w="3813"/>
        <w:gridCol w:w="5113"/>
      </w:tblGrid>
      <w:tr w:rsidR="00A16BFD" w:rsidTr="00C625A8">
        <w:tc>
          <w:tcPr>
            <w:tcW w:w="5022" w:type="dxa"/>
            <w:shd w:val="clear" w:color="auto" w:fill="C5E0B3" w:themeFill="accent6" w:themeFillTint="66"/>
          </w:tcPr>
          <w:p w:rsidR="00A16BFD" w:rsidRPr="00DB2E3E" w:rsidRDefault="00A16BFD" w:rsidP="00DB2E3E">
            <w:pPr>
              <w:jc w:val="center"/>
              <w:rPr>
                <w:b/>
              </w:rPr>
            </w:pPr>
            <w:r w:rsidRPr="00DB2E3E">
              <w:rPr>
                <w:b/>
              </w:rPr>
              <w:t>ITEM</w:t>
            </w:r>
          </w:p>
        </w:tc>
        <w:tc>
          <w:tcPr>
            <w:tcW w:w="3813" w:type="dxa"/>
            <w:shd w:val="clear" w:color="auto" w:fill="C5E0B3" w:themeFill="accent6" w:themeFillTint="66"/>
          </w:tcPr>
          <w:p w:rsidR="00A16BFD" w:rsidRPr="00DB2E3E" w:rsidRDefault="00A16BFD" w:rsidP="00DB2E3E">
            <w:pPr>
              <w:jc w:val="center"/>
              <w:rPr>
                <w:b/>
              </w:rPr>
            </w:pPr>
            <w:r w:rsidRPr="00DB2E3E">
              <w:rPr>
                <w:b/>
              </w:rPr>
              <w:t>LEAD</w:t>
            </w:r>
          </w:p>
        </w:tc>
        <w:tc>
          <w:tcPr>
            <w:tcW w:w="5113" w:type="dxa"/>
            <w:shd w:val="clear" w:color="auto" w:fill="C5E0B3" w:themeFill="accent6" w:themeFillTint="66"/>
          </w:tcPr>
          <w:p w:rsidR="00DB2E3E" w:rsidRDefault="00A16BFD" w:rsidP="00DB2E3E">
            <w:pPr>
              <w:jc w:val="center"/>
            </w:pPr>
            <w:r w:rsidRPr="00DB2E3E">
              <w:rPr>
                <w:b/>
              </w:rPr>
              <w:t>PAPERS</w:t>
            </w:r>
          </w:p>
          <w:p w:rsidR="00A16BFD" w:rsidRDefault="00DB2E3E" w:rsidP="00DB2E3E">
            <w:pPr>
              <w:jc w:val="center"/>
            </w:pPr>
            <w:r>
              <w:t>(available on i-develop CLD CPD National Networks Lead Group Space)</w:t>
            </w:r>
          </w:p>
        </w:tc>
      </w:tr>
      <w:tr w:rsidR="00A16BFD" w:rsidTr="00C625A8">
        <w:tc>
          <w:tcPr>
            <w:tcW w:w="5022" w:type="dxa"/>
          </w:tcPr>
          <w:p w:rsidR="00A16BFD" w:rsidRDefault="00A16BFD" w:rsidP="00A16BFD">
            <w:r>
              <w:t>1. Welcome &amp; Apologies</w:t>
            </w:r>
          </w:p>
          <w:p w:rsidR="00A16BFD" w:rsidRDefault="00A16BFD" w:rsidP="00044CDC"/>
        </w:tc>
        <w:tc>
          <w:tcPr>
            <w:tcW w:w="3813" w:type="dxa"/>
          </w:tcPr>
          <w:p w:rsidR="00A16BFD" w:rsidRDefault="00A16BFD" w:rsidP="00375250"/>
        </w:tc>
        <w:tc>
          <w:tcPr>
            <w:tcW w:w="5113" w:type="dxa"/>
          </w:tcPr>
          <w:p w:rsidR="00375250" w:rsidRDefault="00375250" w:rsidP="00375250">
            <w:r w:rsidRPr="00044CDC">
              <w:rPr>
                <w:b/>
              </w:rPr>
              <w:t>Apologies received from</w:t>
            </w:r>
            <w:r>
              <w:t xml:space="preserve">: Karen McGowan, </w:t>
            </w:r>
            <w:proofErr w:type="spellStart"/>
            <w:r w:rsidR="000D25E9">
              <w:t>Rhona</w:t>
            </w:r>
            <w:proofErr w:type="spellEnd"/>
            <w:r w:rsidR="000D25E9">
              <w:t xml:space="preserve"> Cameron</w:t>
            </w:r>
            <w:r w:rsidR="00F13150">
              <w:t>, Brian Hutton, Karen Delaney</w:t>
            </w:r>
            <w:r w:rsidR="00A74EF7">
              <w:t>, Gwen Bowles,</w:t>
            </w:r>
            <w:r w:rsidR="008157C3">
              <w:t xml:space="preserve"> Joan McVicar</w:t>
            </w:r>
            <w:r w:rsidR="007F5302">
              <w:t xml:space="preserve">, </w:t>
            </w:r>
            <w:r w:rsidR="007F5302">
              <w:t>Susan Stewart,</w:t>
            </w:r>
          </w:p>
          <w:p w:rsidR="00375250" w:rsidRDefault="00375250" w:rsidP="00375250"/>
          <w:p w:rsidR="00634292" w:rsidRDefault="00375250" w:rsidP="00375250">
            <w:r w:rsidRPr="00375250">
              <w:rPr>
                <w:b/>
              </w:rPr>
              <w:t>Confirmed Attendance</w:t>
            </w:r>
            <w:r>
              <w:t xml:space="preserve">: </w:t>
            </w:r>
          </w:p>
          <w:p w:rsidR="00634292" w:rsidRDefault="00634292" w:rsidP="00375250">
            <w:r w:rsidRPr="00634292">
              <w:rPr>
                <w:i/>
              </w:rPr>
              <w:t>Dundee:</w:t>
            </w:r>
            <w:r>
              <w:t xml:space="preserve"> Trisha Ryan, Linda Clark, Vicky Wilson, Sue Holland Smith (AM only), </w:t>
            </w:r>
            <w:r w:rsidR="00BF7A3C">
              <w:t xml:space="preserve">Alexa Keen, </w:t>
            </w:r>
            <w:bookmarkStart w:id="0" w:name="_GoBack"/>
            <w:bookmarkEnd w:id="0"/>
          </w:p>
          <w:p w:rsidR="00375250" w:rsidRDefault="00634292" w:rsidP="00375250">
            <w:r w:rsidRPr="00634292">
              <w:rPr>
                <w:i/>
              </w:rPr>
              <w:t>Glasgow:</w:t>
            </w:r>
            <w:r w:rsidR="00125ECB">
              <w:t xml:space="preserve"> </w:t>
            </w:r>
            <w:r w:rsidR="009026CC">
              <w:t>Diann Govenlock</w:t>
            </w:r>
            <w:r w:rsidR="002273ED">
              <w:t>, Dominique Carlisle Kitz</w:t>
            </w:r>
            <w:r w:rsidR="00A74EF7">
              <w:t xml:space="preserve">, </w:t>
            </w:r>
          </w:p>
          <w:p w:rsidR="00634292" w:rsidRPr="009B7615" w:rsidRDefault="00634292" w:rsidP="00375250"/>
          <w:p w:rsidR="00A16BFD" w:rsidRDefault="00375250" w:rsidP="00DB2E3E">
            <w:r>
              <w:t>John Galt, Alona Murray</w:t>
            </w:r>
            <w:r w:rsidR="00C04DF5">
              <w:t>, Kirsty Gemmell</w:t>
            </w:r>
          </w:p>
          <w:p w:rsidR="00C04DF5" w:rsidRDefault="00C04DF5" w:rsidP="00DB2E3E"/>
          <w:p w:rsidR="004A09B2" w:rsidRDefault="004A09B2" w:rsidP="00E4691A">
            <w:r w:rsidRPr="004A09B2">
              <w:rPr>
                <w:b/>
              </w:rPr>
              <w:t>Tentative Attendance:</w:t>
            </w:r>
            <w:r>
              <w:t xml:space="preserve"> </w:t>
            </w:r>
          </w:p>
        </w:tc>
      </w:tr>
      <w:tr w:rsidR="00A16BFD" w:rsidTr="00C625A8">
        <w:tc>
          <w:tcPr>
            <w:tcW w:w="5022" w:type="dxa"/>
          </w:tcPr>
          <w:p w:rsidR="00A16BFD" w:rsidRDefault="00A16BFD" w:rsidP="00044CDC">
            <w:r>
              <w:t>2. Minutes of previous meeting</w:t>
            </w:r>
          </w:p>
          <w:p w:rsidR="00A16BFD" w:rsidRDefault="00A16BFD" w:rsidP="00B561C0"/>
        </w:tc>
        <w:tc>
          <w:tcPr>
            <w:tcW w:w="3813" w:type="dxa"/>
          </w:tcPr>
          <w:p w:rsidR="00A16BFD" w:rsidRDefault="00A16BFD" w:rsidP="00B561C0"/>
        </w:tc>
        <w:tc>
          <w:tcPr>
            <w:tcW w:w="5113" w:type="dxa"/>
          </w:tcPr>
          <w:p w:rsidR="00A16BFD" w:rsidRDefault="009A0232" w:rsidP="00B561C0">
            <w:r>
              <w:t xml:space="preserve">September </w:t>
            </w:r>
            <w:r w:rsidR="002C4A09">
              <w:t>2019 Minutes</w:t>
            </w:r>
          </w:p>
        </w:tc>
      </w:tr>
      <w:tr w:rsidR="00A16BFD" w:rsidRPr="009A0232" w:rsidTr="00C625A8">
        <w:tc>
          <w:tcPr>
            <w:tcW w:w="5022" w:type="dxa"/>
          </w:tcPr>
          <w:p w:rsidR="00A16BFD" w:rsidRPr="00C625A8" w:rsidRDefault="00A16BFD" w:rsidP="00044CDC">
            <w:r w:rsidRPr="00C625A8">
              <w:t>3. Matters Arising</w:t>
            </w:r>
          </w:p>
          <w:p w:rsidR="00A16BFD" w:rsidRPr="00C625A8" w:rsidRDefault="00C625A8" w:rsidP="00C625A8">
            <w:pPr>
              <w:pStyle w:val="ListParagraph"/>
              <w:numPr>
                <w:ilvl w:val="0"/>
                <w:numId w:val="8"/>
              </w:numPr>
            </w:pPr>
            <w:r w:rsidRPr="00C625A8">
              <w:t>STEM event</w:t>
            </w:r>
          </w:p>
          <w:p w:rsidR="00C625A8" w:rsidRPr="00C625A8" w:rsidRDefault="00C625A8" w:rsidP="00C625A8">
            <w:pPr>
              <w:pStyle w:val="ListParagraph"/>
              <w:numPr>
                <w:ilvl w:val="0"/>
                <w:numId w:val="8"/>
              </w:numPr>
            </w:pPr>
            <w:r w:rsidRPr="00C625A8">
              <w:lastRenderedPageBreak/>
              <w:t>CLDSC Approvals</w:t>
            </w:r>
          </w:p>
          <w:p w:rsidR="00C625A8" w:rsidRPr="00C625A8" w:rsidRDefault="00C625A8" w:rsidP="00C625A8">
            <w:pPr>
              <w:pStyle w:val="ListParagraph"/>
              <w:numPr>
                <w:ilvl w:val="0"/>
                <w:numId w:val="8"/>
              </w:numPr>
            </w:pPr>
            <w:r w:rsidRPr="00C625A8">
              <w:t>I-develop traffic</w:t>
            </w:r>
          </w:p>
          <w:p w:rsidR="00C625A8" w:rsidRPr="00C625A8" w:rsidRDefault="00C625A8" w:rsidP="00C625A8">
            <w:pPr>
              <w:pStyle w:val="ListParagraph"/>
              <w:numPr>
                <w:ilvl w:val="0"/>
                <w:numId w:val="8"/>
              </w:numPr>
            </w:pPr>
            <w:r w:rsidRPr="00C625A8">
              <w:t>CLDMS update</w:t>
            </w:r>
          </w:p>
          <w:p w:rsidR="00C625A8" w:rsidRPr="00C625A8" w:rsidRDefault="00C625A8" w:rsidP="00C625A8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C625A8">
              <w:t>Freshers</w:t>
            </w:r>
            <w:proofErr w:type="spellEnd"/>
            <w:r w:rsidRPr="00C625A8">
              <w:t>/Legacy Network</w:t>
            </w:r>
          </w:p>
          <w:p w:rsidR="00C625A8" w:rsidRPr="00C625A8" w:rsidRDefault="00C625A8" w:rsidP="00C625A8">
            <w:pPr>
              <w:pStyle w:val="ListParagraph"/>
              <w:numPr>
                <w:ilvl w:val="0"/>
                <w:numId w:val="8"/>
              </w:numPr>
            </w:pPr>
            <w:r w:rsidRPr="00C625A8">
              <w:t xml:space="preserve">Workforce Development Action Plan </w:t>
            </w:r>
          </w:p>
          <w:p w:rsidR="00A16BFD" w:rsidRPr="00C625A8" w:rsidRDefault="00A16BFD" w:rsidP="00B561C0"/>
        </w:tc>
        <w:tc>
          <w:tcPr>
            <w:tcW w:w="3813" w:type="dxa"/>
          </w:tcPr>
          <w:p w:rsidR="00A16BFD" w:rsidRPr="00C625A8" w:rsidRDefault="00A16BFD" w:rsidP="00B561C0"/>
          <w:p w:rsidR="00C625A8" w:rsidRPr="00C625A8" w:rsidRDefault="00C625A8" w:rsidP="00C625A8">
            <w:pPr>
              <w:pStyle w:val="ListParagraph"/>
              <w:numPr>
                <w:ilvl w:val="0"/>
                <w:numId w:val="9"/>
              </w:numPr>
            </w:pPr>
            <w:r>
              <w:t>John</w:t>
            </w:r>
          </w:p>
          <w:p w:rsidR="00C625A8" w:rsidRPr="00C625A8" w:rsidRDefault="00C625A8" w:rsidP="00C625A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Kirsty</w:t>
            </w:r>
          </w:p>
          <w:p w:rsidR="00C625A8" w:rsidRPr="00C625A8" w:rsidRDefault="00C625A8" w:rsidP="00C625A8">
            <w:pPr>
              <w:pStyle w:val="ListParagraph"/>
              <w:numPr>
                <w:ilvl w:val="0"/>
                <w:numId w:val="9"/>
              </w:numPr>
            </w:pPr>
            <w:r>
              <w:t>Alona</w:t>
            </w:r>
          </w:p>
          <w:p w:rsidR="00C625A8" w:rsidRPr="00C625A8" w:rsidRDefault="00C625A8" w:rsidP="00C625A8">
            <w:pPr>
              <w:pStyle w:val="ListParagraph"/>
              <w:numPr>
                <w:ilvl w:val="0"/>
                <w:numId w:val="9"/>
              </w:numPr>
            </w:pPr>
            <w:r>
              <w:t>Frank</w:t>
            </w:r>
          </w:p>
          <w:p w:rsidR="00C625A8" w:rsidRPr="00C625A8" w:rsidRDefault="00C625A8" w:rsidP="00C625A8">
            <w:pPr>
              <w:pStyle w:val="ListParagraph"/>
              <w:numPr>
                <w:ilvl w:val="0"/>
                <w:numId w:val="9"/>
              </w:numPr>
            </w:pPr>
            <w:r>
              <w:t>Kirsty</w:t>
            </w:r>
          </w:p>
          <w:p w:rsidR="00C625A8" w:rsidRPr="00C625A8" w:rsidRDefault="00C625A8" w:rsidP="00C625A8">
            <w:pPr>
              <w:pStyle w:val="ListParagraph"/>
              <w:numPr>
                <w:ilvl w:val="0"/>
                <w:numId w:val="9"/>
              </w:numPr>
            </w:pPr>
            <w:r>
              <w:t>John/Alona/Kirsty</w:t>
            </w:r>
          </w:p>
          <w:p w:rsidR="00C625A8" w:rsidRPr="00C625A8" w:rsidRDefault="00C625A8" w:rsidP="00C625A8">
            <w:pPr>
              <w:pStyle w:val="ListParagraph"/>
            </w:pPr>
          </w:p>
        </w:tc>
        <w:tc>
          <w:tcPr>
            <w:tcW w:w="5113" w:type="dxa"/>
          </w:tcPr>
          <w:p w:rsidR="00A16BFD" w:rsidRPr="009A0232" w:rsidRDefault="00A16BFD" w:rsidP="00B561C0">
            <w:pPr>
              <w:rPr>
                <w:highlight w:val="yellow"/>
              </w:rPr>
            </w:pPr>
          </w:p>
        </w:tc>
      </w:tr>
      <w:tr w:rsidR="00A16BFD" w:rsidRPr="009A0232" w:rsidTr="00C625A8">
        <w:tc>
          <w:tcPr>
            <w:tcW w:w="5022" w:type="dxa"/>
          </w:tcPr>
          <w:p w:rsidR="00A16BFD" w:rsidRPr="00C625A8" w:rsidRDefault="00C625A8" w:rsidP="002C4A09">
            <w:r>
              <w:t>4</w:t>
            </w:r>
            <w:r w:rsidR="00A16BFD" w:rsidRPr="00C625A8">
              <w:t xml:space="preserve">. </w:t>
            </w:r>
            <w:proofErr w:type="spellStart"/>
            <w:r w:rsidR="002C4A09" w:rsidRPr="00C625A8">
              <w:t>RIC</w:t>
            </w:r>
            <w:proofErr w:type="spellEnd"/>
            <w:r w:rsidR="002C4A09" w:rsidRPr="00C625A8">
              <w:t xml:space="preserve"> involvement/development</w:t>
            </w:r>
          </w:p>
        </w:tc>
        <w:tc>
          <w:tcPr>
            <w:tcW w:w="3813" w:type="dxa"/>
          </w:tcPr>
          <w:p w:rsidR="00A16BFD" w:rsidRPr="00C625A8" w:rsidRDefault="002C4A09" w:rsidP="002C4A09">
            <w:r w:rsidRPr="00C625A8">
              <w:t>All</w:t>
            </w:r>
          </w:p>
        </w:tc>
        <w:tc>
          <w:tcPr>
            <w:tcW w:w="5113" w:type="dxa"/>
          </w:tcPr>
          <w:p w:rsidR="00A16BFD" w:rsidRPr="00C625A8" w:rsidRDefault="00A16BFD" w:rsidP="00C625A8"/>
        </w:tc>
      </w:tr>
      <w:tr w:rsidR="00A16BFD" w:rsidRPr="009A0232" w:rsidTr="00C625A8">
        <w:tc>
          <w:tcPr>
            <w:tcW w:w="5022" w:type="dxa"/>
          </w:tcPr>
          <w:p w:rsidR="00A16BFD" w:rsidRPr="00C625A8" w:rsidRDefault="00C625A8" w:rsidP="002C4A09">
            <w:r>
              <w:t>5</w:t>
            </w:r>
            <w:r w:rsidR="00A16BFD" w:rsidRPr="00C625A8">
              <w:t xml:space="preserve">. </w:t>
            </w:r>
            <w:r w:rsidR="002C4A09" w:rsidRPr="00C625A8">
              <w:t>CLD Plans Review</w:t>
            </w:r>
          </w:p>
        </w:tc>
        <w:tc>
          <w:tcPr>
            <w:tcW w:w="3813" w:type="dxa"/>
          </w:tcPr>
          <w:p w:rsidR="002C4A09" w:rsidRPr="00C625A8" w:rsidRDefault="002C4A09" w:rsidP="002C4A09">
            <w:r w:rsidRPr="00C625A8">
              <w:t>John</w:t>
            </w:r>
          </w:p>
          <w:p w:rsidR="00A16BFD" w:rsidRPr="00C625A8" w:rsidRDefault="00A16BFD" w:rsidP="002C4A09"/>
        </w:tc>
        <w:tc>
          <w:tcPr>
            <w:tcW w:w="5113" w:type="dxa"/>
          </w:tcPr>
          <w:p w:rsidR="00A16BFD" w:rsidRPr="009A0232" w:rsidRDefault="00A16BFD" w:rsidP="00B561C0">
            <w:pPr>
              <w:rPr>
                <w:highlight w:val="yellow"/>
              </w:rPr>
            </w:pPr>
          </w:p>
        </w:tc>
      </w:tr>
      <w:tr w:rsidR="00A16BFD" w:rsidRPr="009A0232" w:rsidTr="00C625A8">
        <w:tc>
          <w:tcPr>
            <w:tcW w:w="5022" w:type="dxa"/>
          </w:tcPr>
          <w:p w:rsidR="00A16BFD" w:rsidRPr="00C625A8" w:rsidRDefault="00C625A8" w:rsidP="00044CDC">
            <w:r>
              <w:t>6</w:t>
            </w:r>
            <w:r w:rsidR="00A16BFD" w:rsidRPr="00C625A8">
              <w:t xml:space="preserve">. </w:t>
            </w:r>
            <w:r w:rsidR="002C4A09" w:rsidRPr="00C625A8">
              <w:t>HMI State of Nation/inspection model</w:t>
            </w:r>
          </w:p>
          <w:p w:rsidR="00A16BFD" w:rsidRPr="00C625A8" w:rsidRDefault="00A16BFD" w:rsidP="00B561C0"/>
        </w:tc>
        <w:tc>
          <w:tcPr>
            <w:tcW w:w="3813" w:type="dxa"/>
          </w:tcPr>
          <w:p w:rsidR="002C4A09" w:rsidRPr="00C625A8" w:rsidRDefault="002C4A09" w:rsidP="002C4A09">
            <w:r w:rsidRPr="00C625A8">
              <w:t>Alona</w:t>
            </w:r>
          </w:p>
          <w:p w:rsidR="00A16BFD" w:rsidRPr="00C625A8" w:rsidRDefault="00A16BFD" w:rsidP="00B561C0"/>
          <w:p w:rsidR="00A16BFD" w:rsidRPr="00C625A8" w:rsidRDefault="00A16BFD" w:rsidP="00A16BFD"/>
        </w:tc>
        <w:tc>
          <w:tcPr>
            <w:tcW w:w="5113" w:type="dxa"/>
          </w:tcPr>
          <w:p w:rsidR="00A16BFD" w:rsidRPr="009A0232" w:rsidRDefault="00A16BFD" w:rsidP="002C4A09">
            <w:pPr>
              <w:rPr>
                <w:highlight w:val="yellow"/>
              </w:rPr>
            </w:pPr>
          </w:p>
        </w:tc>
      </w:tr>
      <w:tr w:rsidR="00A16BFD" w:rsidRPr="009A0232" w:rsidTr="00C625A8">
        <w:tc>
          <w:tcPr>
            <w:tcW w:w="5022" w:type="dxa"/>
          </w:tcPr>
          <w:p w:rsidR="00A16BFD" w:rsidRPr="00C625A8" w:rsidRDefault="00C625A8" w:rsidP="00044CDC">
            <w:r>
              <w:t>7</w:t>
            </w:r>
            <w:r w:rsidR="00A16BFD" w:rsidRPr="00C625A8">
              <w:t xml:space="preserve">. </w:t>
            </w:r>
            <w:r w:rsidR="002C4A09" w:rsidRPr="00C625A8">
              <w:t>Volunteering Theme development</w:t>
            </w:r>
          </w:p>
          <w:p w:rsidR="00A16BFD" w:rsidRPr="00C625A8" w:rsidRDefault="00A16BFD" w:rsidP="00B561C0"/>
        </w:tc>
        <w:tc>
          <w:tcPr>
            <w:tcW w:w="3813" w:type="dxa"/>
          </w:tcPr>
          <w:p w:rsidR="00A16BFD" w:rsidRPr="00C625A8" w:rsidRDefault="00C625A8" w:rsidP="00B561C0">
            <w:r>
              <w:t>All</w:t>
            </w:r>
          </w:p>
        </w:tc>
        <w:tc>
          <w:tcPr>
            <w:tcW w:w="5113" w:type="dxa"/>
          </w:tcPr>
          <w:p w:rsidR="00A16BFD" w:rsidRPr="00C625A8" w:rsidRDefault="00A16BFD" w:rsidP="00C625A8"/>
        </w:tc>
      </w:tr>
      <w:tr w:rsidR="00A16BFD" w:rsidRPr="009A0232" w:rsidTr="00C625A8">
        <w:tc>
          <w:tcPr>
            <w:tcW w:w="5022" w:type="dxa"/>
          </w:tcPr>
          <w:p w:rsidR="00A16BFD" w:rsidRPr="00C625A8" w:rsidRDefault="00C625A8" w:rsidP="00044CDC">
            <w:r>
              <w:t>8</w:t>
            </w:r>
            <w:r w:rsidR="00A16BFD" w:rsidRPr="00C625A8">
              <w:t xml:space="preserve">. </w:t>
            </w:r>
            <w:r w:rsidR="002C4A09" w:rsidRPr="00C625A8">
              <w:t>CLDSC Grants</w:t>
            </w:r>
          </w:p>
          <w:p w:rsidR="00A16BFD" w:rsidRPr="00C625A8" w:rsidRDefault="00A16BFD" w:rsidP="00044CDC"/>
        </w:tc>
        <w:tc>
          <w:tcPr>
            <w:tcW w:w="3813" w:type="dxa"/>
          </w:tcPr>
          <w:p w:rsidR="00A16BFD" w:rsidRPr="00C625A8" w:rsidRDefault="00A16BFD" w:rsidP="00B561C0">
            <w:r w:rsidRPr="00C625A8">
              <w:t>Kirsty</w:t>
            </w:r>
          </w:p>
        </w:tc>
        <w:tc>
          <w:tcPr>
            <w:tcW w:w="5113" w:type="dxa"/>
          </w:tcPr>
          <w:p w:rsidR="00A16BFD" w:rsidRPr="009A0232" w:rsidRDefault="00A16BFD" w:rsidP="00B561C0">
            <w:pPr>
              <w:rPr>
                <w:highlight w:val="yellow"/>
              </w:rPr>
            </w:pPr>
          </w:p>
        </w:tc>
      </w:tr>
      <w:tr w:rsidR="00A16BFD" w:rsidRPr="009A0232" w:rsidTr="00C625A8">
        <w:tc>
          <w:tcPr>
            <w:tcW w:w="5022" w:type="dxa"/>
          </w:tcPr>
          <w:p w:rsidR="00A16BFD" w:rsidRPr="00C625A8" w:rsidRDefault="00C625A8" w:rsidP="00044CDC">
            <w:r>
              <w:t>9</w:t>
            </w:r>
            <w:r w:rsidR="00A16BFD" w:rsidRPr="00C625A8">
              <w:t xml:space="preserve">. </w:t>
            </w:r>
            <w:r w:rsidR="002C4A09" w:rsidRPr="00C625A8">
              <w:t>CLDSC Network proposal update</w:t>
            </w:r>
          </w:p>
          <w:p w:rsidR="00A16BFD" w:rsidRPr="00C625A8" w:rsidRDefault="00A16BFD" w:rsidP="00044CDC"/>
        </w:tc>
        <w:tc>
          <w:tcPr>
            <w:tcW w:w="3813" w:type="dxa"/>
          </w:tcPr>
          <w:p w:rsidR="00A16BFD" w:rsidRPr="00C625A8" w:rsidRDefault="0045757A" w:rsidP="00B561C0">
            <w:r>
              <w:t>Marion Allison</w:t>
            </w:r>
          </w:p>
        </w:tc>
        <w:tc>
          <w:tcPr>
            <w:tcW w:w="5113" w:type="dxa"/>
          </w:tcPr>
          <w:p w:rsidR="00A16BFD" w:rsidRPr="009A0232" w:rsidRDefault="00A16BFD" w:rsidP="00B561C0">
            <w:pPr>
              <w:rPr>
                <w:highlight w:val="yellow"/>
              </w:rPr>
            </w:pPr>
          </w:p>
        </w:tc>
      </w:tr>
      <w:tr w:rsidR="00A16BFD" w:rsidRPr="009A0232" w:rsidTr="00C625A8">
        <w:tc>
          <w:tcPr>
            <w:tcW w:w="5022" w:type="dxa"/>
          </w:tcPr>
          <w:p w:rsidR="00A16BFD" w:rsidRPr="00C625A8" w:rsidRDefault="00C625A8" w:rsidP="00044CDC">
            <w:r>
              <w:t>10</w:t>
            </w:r>
            <w:r w:rsidR="00A16BFD" w:rsidRPr="00C625A8">
              <w:t>. Network/</w:t>
            </w:r>
            <w:proofErr w:type="spellStart"/>
            <w:r w:rsidR="00A16BFD" w:rsidRPr="00C625A8">
              <w:t>ES</w:t>
            </w:r>
            <w:proofErr w:type="spellEnd"/>
            <w:r w:rsidR="00A16BFD" w:rsidRPr="00C625A8">
              <w:t>/CLDSC Updates</w:t>
            </w:r>
          </w:p>
          <w:p w:rsidR="00A16BFD" w:rsidRPr="00C625A8" w:rsidRDefault="00A16BFD" w:rsidP="00044CDC"/>
        </w:tc>
        <w:tc>
          <w:tcPr>
            <w:tcW w:w="3813" w:type="dxa"/>
          </w:tcPr>
          <w:p w:rsidR="00A16BFD" w:rsidRPr="00C625A8" w:rsidRDefault="00A16BFD" w:rsidP="00B561C0">
            <w:r w:rsidRPr="00C625A8">
              <w:t>All</w:t>
            </w:r>
          </w:p>
        </w:tc>
        <w:tc>
          <w:tcPr>
            <w:tcW w:w="5113" w:type="dxa"/>
          </w:tcPr>
          <w:p w:rsidR="00A16BFD" w:rsidRPr="009A0232" w:rsidRDefault="00A16BFD" w:rsidP="00B561C0">
            <w:pPr>
              <w:rPr>
                <w:highlight w:val="yellow"/>
              </w:rPr>
            </w:pPr>
          </w:p>
        </w:tc>
      </w:tr>
      <w:tr w:rsidR="00A16BFD" w:rsidRPr="009A0232" w:rsidTr="00C625A8">
        <w:tc>
          <w:tcPr>
            <w:tcW w:w="5022" w:type="dxa"/>
          </w:tcPr>
          <w:p w:rsidR="00A16BFD" w:rsidRPr="00C625A8" w:rsidRDefault="00C625A8" w:rsidP="00044CDC">
            <w:r>
              <w:t>11</w:t>
            </w:r>
            <w:r w:rsidR="00A16BFD" w:rsidRPr="00C625A8">
              <w:t>. Network Contacts List</w:t>
            </w:r>
            <w:r w:rsidRPr="00C625A8">
              <w:t xml:space="preserve"> Updates</w:t>
            </w:r>
          </w:p>
          <w:p w:rsidR="00A16BFD" w:rsidRPr="00C625A8" w:rsidRDefault="00A16BFD" w:rsidP="00044CDC"/>
        </w:tc>
        <w:tc>
          <w:tcPr>
            <w:tcW w:w="3813" w:type="dxa"/>
          </w:tcPr>
          <w:p w:rsidR="00A16BFD" w:rsidRPr="00C625A8" w:rsidRDefault="00A16BFD" w:rsidP="00B561C0">
            <w:r w:rsidRPr="00C625A8">
              <w:t>All</w:t>
            </w:r>
          </w:p>
        </w:tc>
        <w:tc>
          <w:tcPr>
            <w:tcW w:w="5113" w:type="dxa"/>
          </w:tcPr>
          <w:p w:rsidR="00A16BFD" w:rsidRPr="00C625A8" w:rsidRDefault="00BF7A3C" w:rsidP="00B561C0">
            <w:hyperlink r:id="rId8" w:history="1">
              <w:r w:rsidR="002C4A09" w:rsidRPr="00C625A8">
                <w:rPr>
                  <w:rStyle w:val="Hyperlink"/>
                </w:rPr>
                <w:t>http://www.i-develop-cld.org.uk/course/view.php?id=137&amp;section=0</w:t>
              </w:r>
            </w:hyperlink>
            <w:r w:rsidR="002C4A09" w:rsidRPr="00C625A8">
              <w:t xml:space="preserve"> </w:t>
            </w:r>
          </w:p>
        </w:tc>
      </w:tr>
      <w:tr w:rsidR="00A16BFD" w:rsidRPr="009A0232" w:rsidTr="00C625A8">
        <w:tc>
          <w:tcPr>
            <w:tcW w:w="5022" w:type="dxa"/>
          </w:tcPr>
          <w:p w:rsidR="00A16BFD" w:rsidRPr="00C625A8" w:rsidRDefault="00C625A8" w:rsidP="00044CDC">
            <w:r>
              <w:t>12</w:t>
            </w:r>
            <w:r w:rsidR="00A16BFD" w:rsidRPr="00C625A8">
              <w:t xml:space="preserve">. </w:t>
            </w:r>
            <w:proofErr w:type="spellStart"/>
            <w:r w:rsidR="00A16BFD" w:rsidRPr="00C625A8">
              <w:t>AOB</w:t>
            </w:r>
            <w:proofErr w:type="spellEnd"/>
          </w:p>
          <w:p w:rsidR="00A16BFD" w:rsidRPr="00C625A8" w:rsidRDefault="00A16BFD" w:rsidP="00044CDC"/>
        </w:tc>
        <w:tc>
          <w:tcPr>
            <w:tcW w:w="3813" w:type="dxa"/>
          </w:tcPr>
          <w:p w:rsidR="00A16BFD" w:rsidRPr="009A0232" w:rsidRDefault="00A16BFD" w:rsidP="00B561C0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A16BFD" w:rsidRPr="009A0232" w:rsidRDefault="00A16BFD" w:rsidP="00B561C0">
            <w:pPr>
              <w:rPr>
                <w:highlight w:val="yellow"/>
              </w:rPr>
            </w:pPr>
          </w:p>
        </w:tc>
      </w:tr>
      <w:tr w:rsidR="00A16BFD" w:rsidRPr="009A0232" w:rsidTr="00C625A8">
        <w:tc>
          <w:tcPr>
            <w:tcW w:w="5022" w:type="dxa"/>
          </w:tcPr>
          <w:p w:rsidR="00A16BFD" w:rsidRPr="00C625A8" w:rsidRDefault="00C625A8" w:rsidP="00044CDC">
            <w:r>
              <w:t>13</w:t>
            </w:r>
            <w:r w:rsidR="00A16BFD" w:rsidRPr="00C625A8">
              <w:t>. Date/Time of next meeting</w:t>
            </w:r>
          </w:p>
          <w:p w:rsidR="00A16BFD" w:rsidRPr="00C625A8" w:rsidRDefault="00A16BFD" w:rsidP="00044CDC"/>
        </w:tc>
        <w:tc>
          <w:tcPr>
            <w:tcW w:w="3813" w:type="dxa"/>
          </w:tcPr>
          <w:p w:rsidR="00A16BFD" w:rsidRPr="00C625A8" w:rsidRDefault="00C625A8" w:rsidP="00B561C0">
            <w:r w:rsidRPr="00C625A8">
              <w:t>30 April 2020</w:t>
            </w:r>
          </w:p>
          <w:p w:rsidR="00C625A8" w:rsidRPr="009A0232" w:rsidRDefault="00C625A8" w:rsidP="00B561C0">
            <w:pPr>
              <w:rPr>
                <w:highlight w:val="yellow"/>
              </w:rPr>
            </w:pPr>
            <w:r w:rsidRPr="00C625A8">
              <w:t>Venue to be confirmed</w:t>
            </w:r>
          </w:p>
        </w:tc>
        <w:tc>
          <w:tcPr>
            <w:tcW w:w="5113" w:type="dxa"/>
          </w:tcPr>
          <w:p w:rsidR="00A16BFD" w:rsidRPr="009A0232" w:rsidRDefault="00A16BFD" w:rsidP="00B561C0">
            <w:pPr>
              <w:rPr>
                <w:highlight w:val="yellow"/>
              </w:rPr>
            </w:pPr>
          </w:p>
        </w:tc>
      </w:tr>
    </w:tbl>
    <w:p w:rsidR="00F1296D" w:rsidRDefault="00F1296D" w:rsidP="007A23A4">
      <w:pPr>
        <w:jc w:val="center"/>
        <w:rPr>
          <w:b/>
        </w:rPr>
      </w:pPr>
    </w:p>
    <w:p w:rsidR="00270A4B" w:rsidRDefault="00270A4B" w:rsidP="007A23A4">
      <w:pPr>
        <w:jc w:val="center"/>
        <w:rPr>
          <w:b/>
        </w:rPr>
      </w:pPr>
    </w:p>
    <w:p w:rsidR="00270A4B" w:rsidRDefault="00270A4B" w:rsidP="007A23A4">
      <w:pPr>
        <w:jc w:val="center"/>
        <w:rPr>
          <w:b/>
        </w:rPr>
      </w:pPr>
    </w:p>
    <w:p w:rsidR="00270A4B" w:rsidRDefault="00270A4B" w:rsidP="007A23A4">
      <w:pPr>
        <w:jc w:val="center"/>
        <w:rPr>
          <w:b/>
        </w:rPr>
      </w:pPr>
    </w:p>
    <w:p w:rsidR="00270A4B" w:rsidRDefault="00270A4B" w:rsidP="007A23A4">
      <w:pPr>
        <w:jc w:val="center"/>
        <w:rPr>
          <w:b/>
        </w:rPr>
      </w:pPr>
    </w:p>
    <w:p w:rsidR="000F21F0" w:rsidRPr="009B7615" w:rsidRDefault="000F21F0"/>
    <w:sectPr w:rsidR="000F21F0" w:rsidRPr="009B7615" w:rsidSect="00A16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DC" w:rsidRDefault="00044CDC" w:rsidP="00044CDC">
      <w:r>
        <w:separator/>
      </w:r>
    </w:p>
  </w:endnote>
  <w:endnote w:type="continuationSeparator" w:id="0">
    <w:p w:rsidR="00044CDC" w:rsidRDefault="00044CDC" w:rsidP="0004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C" w:rsidRDefault="00044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C" w:rsidRDefault="00044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C" w:rsidRDefault="00044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DC" w:rsidRDefault="00044CDC" w:rsidP="00044CDC">
      <w:r>
        <w:separator/>
      </w:r>
    </w:p>
  </w:footnote>
  <w:footnote w:type="continuationSeparator" w:id="0">
    <w:p w:rsidR="00044CDC" w:rsidRDefault="00044CDC" w:rsidP="0004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C" w:rsidRDefault="00044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687818"/>
      <w:docPartObj>
        <w:docPartGallery w:val="Watermarks"/>
        <w:docPartUnique/>
      </w:docPartObj>
    </w:sdtPr>
    <w:sdtEndPr/>
    <w:sdtContent>
      <w:p w:rsidR="00044CDC" w:rsidRDefault="00BF7A3C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457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C" w:rsidRDefault="00044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381435"/>
    <w:multiLevelType w:val="hybridMultilevel"/>
    <w:tmpl w:val="D46A6A2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7D76"/>
    <w:multiLevelType w:val="hybridMultilevel"/>
    <w:tmpl w:val="D46A6A2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2E4E8A"/>
    <w:multiLevelType w:val="hybridMultilevel"/>
    <w:tmpl w:val="225C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6D"/>
    <w:rsid w:val="00014527"/>
    <w:rsid w:val="00027C27"/>
    <w:rsid w:val="00044CDC"/>
    <w:rsid w:val="000C0CF4"/>
    <w:rsid w:val="000D25E9"/>
    <w:rsid w:val="000F21F0"/>
    <w:rsid w:val="00125ECB"/>
    <w:rsid w:val="001953CA"/>
    <w:rsid w:val="002273ED"/>
    <w:rsid w:val="00270A4B"/>
    <w:rsid w:val="00281579"/>
    <w:rsid w:val="002C4A09"/>
    <w:rsid w:val="00306C61"/>
    <w:rsid w:val="0032086F"/>
    <w:rsid w:val="00375250"/>
    <w:rsid w:val="0037582B"/>
    <w:rsid w:val="0045757A"/>
    <w:rsid w:val="004A09B2"/>
    <w:rsid w:val="00634292"/>
    <w:rsid w:val="006901A4"/>
    <w:rsid w:val="006B54A2"/>
    <w:rsid w:val="00723CAE"/>
    <w:rsid w:val="00745B79"/>
    <w:rsid w:val="007A23A4"/>
    <w:rsid w:val="007F5302"/>
    <w:rsid w:val="008157C3"/>
    <w:rsid w:val="00857548"/>
    <w:rsid w:val="009026CC"/>
    <w:rsid w:val="00953E27"/>
    <w:rsid w:val="0097142B"/>
    <w:rsid w:val="009A0232"/>
    <w:rsid w:val="009B7615"/>
    <w:rsid w:val="00A16BFD"/>
    <w:rsid w:val="00A74EF7"/>
    <w:rsid w:val="00B51BDC"/>
    <w:rsid w:val="00B561C0"/>
    <w:rsid w:val="00B56371"/>
    <w:rsid w:val="00B773CE"/>
    <w:rsid w:val="00BB7BD4"/>
    <w:rsid w:val="00BF7A3C"/>
    <w:rsid w:val="00C04DF5"/>
    <w:rsid w:val="00C625A8"/>
    <w:rsid w:val="00C91823"/>
    <w:rsid w:val="00D008AB"/>
    <w:rsid w:val="00D50FCF"/>
    <w:rsid w:val="00D943C6"/>
    <w:rsid w:val="00DB2E3E"/>
    <w:rsid w:val="00E0371F"/>
    <w:rsid w:val="00E4691A"/>
    <w:rsid w:val="00F1296D"/>
    <w:rsid w:val="00F13150"/>
    <w:rsid w:val="00F311EF"/>
    <w:rsid w:val="00F7412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21F261CA"/>
  <w15:chartTrackingRefBased/>
  <w15:docId w15:val="{1A30B6C9-BB40-4A41-969E-725651D0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0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A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develop-cld.org.uk/course/view.php?id=137&amp;section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976B-247A-4C91-8B38-11B9CE50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Gemmell K (Kirsty)</cp:lastModifiedBy>
  <cp:revision>20</cp:revision>
  <dcterms:created xsi:type="dcterms:W3CDTF">2019-12-05T09:55:00Z</dcterms:created>
  <dcterms:modified xsi:type="dcterms:W3CDTF">2020-01-16T10:49:00Z</dcterms:modified>
</cp:coreProperties>
</file>