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1C415F" w14:textId="77777777" w:rsidR="007C6DD2" w:rsidRPr="00A767FF" w:rsidRDefault="007C6DD2" w:rsidP="007C6DD2">
      <w:pPr>
        <w:jc w:val="center"/>
        <w:rPr>
          <w:rFonts w:asciiTheme="minorHAnsi" w:hAnsiTheme="minorHAnsi" w:cstheme="minorHAnsi"/>
          <w:b/>
          <w:sz w:val="24"/>
          <w:szCs w:val="24"/>
        </w:rPr>
      </w:pPr>
      <w:r w:rsidRPr="00A767FF">
        <w:rPr>
          <w:rFonts w:asciiTheme="minorHAnsi" w:hAnsiTheme="minorHAnsi" w:cstheme="minorHAnsi"/>
          <w:b/>
          <w:sz w:val="24"/>
          <w:szCs w:val="24"/>
        </w:rPr>
        <w:t xml:space="preserve">CLD </w:t>
      </w:r>
      <w:r w:rsidR="007B326E" w:rsidRPr="00A767FF">
        <w:rPr>
          <w:rFonts w:asciiTheme="minorHAnsi" w:hAnsiTheme="minorHAnsi" w:cstheme="minorHAnsi"/>
          <w:b/>
          <w:sz w:val="24"/>
          <w:szCs w:val="24"/>
        </w:rPr>
        <w:t>CP</w:t>
      </w:r>
      <w:r w:rsidRPr="00A767FF">
        <w:rPr>
          <w:rFonts w:asciiTheme="minorHAnsi" w:hAnsiTheme="minorHAnsi" w:cstheme="minorHAnsi"/>
          <w:b/>
          <w:sz w:val="24"/>
          <w:szCs w:val="24"/>
        </w:rPr>
        <w:t>D Nati</w:t>
      </w:r>
      <w:r w:rsidR="007B326E" w:rsidRPr="00A767FF">
        <w:rPr>
          <w:rFonts w:asciiTheme="minorHAnsi" w:hAnsiTheme="minorHAnsi" w:cstheme="minorHAnsi"/>
          <w:b/>
          <w:sz w:val="24"/>
          <w:szCs w:val="24"/>
        </w:rPr>
        <w:t>o</w:t>
      </w:r>
      <w:r w:rsidRPr="00A767FF">
        <w:rPr>
          <w:rFonts w:asciiTheme="minorHAnsi" w:hAnsiTheme="minorHAnsi" w:cstheme="minorHAnsi"/>
          <w:b/>
          <w:sz w:val="24"/>
          <w:szCs w:val="24"/>
        </w:rPr>
        <w:t>nal Network Leads Meeting</w:t>
      </w:r>
    </w:p>
    <w:p w14:paraId="7D04CB40" w14:textId="77777777" w:rsidR="007C6DD2" w:rsidRPr="00A767FF" w:rsidRDefault="007C6DD2" w:rsidP="007C6DD2">
      <w:pPr>
        <w:jc w:val="center"/>
        <w:rPr>
          <w:rFonts w:asciiTheme="minorHAnsi" w:hAnsiTheme="minorHAnsi" w:cstheme="minorHAnsi"/>
          <w:b/>
          <w:sz w:val="24"/>
          <w:szCs w:val="24"/>
        </w:rPr>
      </w:pPr>
      <w:r w:rsidRPr="00A767FF">
        <w:rPr>
          <w:rFonts w:asciiTheme="minorHAnsi" w:hAnsiTheme="minorHAnsi" w:cstheme="minorHAnsi"/>
          <w:b/>
          <w:sz w:val="24"/>
          <w:szCs w:val="24"/>
        </w:rPr>
        <w:t>30 April 2020</w:t>
      </w:r>
    </w:p>
    <w:p w14:paraId="3BF64C1D" w14:textId="77777777" w:rsidR="007C6DD2" w:rsidRPr="00A767FF" w:rsidRDefault="007C6DD2" w:rsidP="007C6DD2">
      <w:pPr>
        <w:jc w:val="center"/>
        <w:rPr>
          <w:rFonts w:asciiTheme="minorHAnsi" w:hAnsiTheme="minorHAnsi" w:cstheme="minorHAnsi"/>
          <w:b/>
          <w:sz w:val="24"/>
          <w:szCs w:val="24"/>
        </w:rPr>
      </w:pPr>
      <w:r w:rsidRPr="00A767FF">
        <w:rPr>
          <w:rFonts w:asciiTheme="minorHAnsi" w:hAnsiTheme="minorHAnsi" w:cstheme="minorHAnsi"/>
          <w:b/>
          <w:sz w:val="24"/>
          <w:szCs w:val="24"/>
        </w:rPr>
        <w:t>Video-conference</w:t>
      </w:r>
    </w:p>
    <w:p w14:paraId="72D2C3BB" w14:textId="77777777" w:rsidR="007C6DD2" w:rsidRPr="00A767FF" w:rsidRDefault="007C6DD2" w:rsidP="007C6DD2">
      <w:pPr>
        <w:rPr>
          <w:rFonts w:asciiTheme="minorHAnsi" w:hAnsiTheme="minorHAnsi" w:cstheme="minorHAnsi"/>
          <w:sz w:val="24"/>
          <w:szCs w:val="24"/>
        </w:rPr>
      </w:pPr>
    </w:p>
    <w:p w14:paraId="4E46B9C6" w14:textId="1A88E77A" w:rsidR="00A14943" w:rsidRPr="00A767FF" w:rsidRDefault="007C6DD2" w:rsidP="007C6DD2">
      <w:pPr>
        <w:rPr>
          <w:rFonts w:asciiTheme="minorHAnsi" w:hAnsiTheme="minorHAnsi" w:cstheme="minorHAnsi"/>
          <w:sz w:val="24"/>
          <w:szCs w:val="24"/>
        </w:rPr>
      </w:pPr>
      <w:r w:rsidRPr="00A767FF">
        <w:rPr>
          <w:rFonts w:asciiTheme="minorHAnsi" w:hAnsiTheme="minorHAnsi" w:cstheme="minorHAnsi"/>
          <w:sz w:val="24"/>
          <w:szCs w:val="24"/>
        </w:rPr>
        <w:t>Present:</w:t>
      </w:r>
      <w:r w:rsidR="00D23ECB" w:rsidRPr="00A767FF">
        <w:rPr>
          <w:rFonts w:asciiTheme="minorHAnsi" w:hAnsiTheme="minorHAnsi" w:cstheme="minorHAnsi"/>
          <w:sz w:val="24"/>
          <w:szCs w:val="24"/>
        </w:rPr>
        <w:t xml:space="preserve"> Vicky Wilson, </w:t>
      </w:r>
      <w:r w:rsidR="00A14943" w:rsidRPr="00A767FF">
        <w:rPr>
          <w:rFonts w:asciiTheme="minorHAnsi" w:hAnsiTheme="minorHAnsi" w:cstheme="minorHAnsi"/>
          <w:sz w:val="24"/>
          <w:szCs w:val="24"/>
        </w:rPr>
        <w:t xml:space="preserve">Karen Delaney, Mark Conway, Karen McGowan, Diann Govenlock, Linda Clark, </w:t>
      </w:r>
      <w:r w:rsidR="003E034C" w:rsidRPr="00A767FF">
        <w:rPr>
          <w:rFonts w:asciiTheme="minorHAnsi" w:hAnsiTheme="minorHAnsi" w:cstheme="minorHAnsi"/>
          <w:sz w:val="24"/>
          <w:szCs w:val="24"/>
        </w:rPr>
        <w:t>Tricia Ryan, Joan McVicar</w:t>
      </w:r>
      <w:bookmarkStart w:id="0" w:name="_GoBack"/>
      <w:bookmarkEnd w:id="0"/>
    </w:p>
    <w:p w14:paraId="0A51C6B0" w14:textId="77777777" w:rsidR="00D23ECB" w:rsidRPr="00A767FF" w:rsidRDefault="00D23ECB" w:rsidP="007C6DD2">
      <w:pPr>
        <w:rPr>
          <w:rFonts w:asciiTheme="minorHAnsi" w:hAnsiTheme="minorHAnsi" w:cstheme="minorHAnsi"/>
          <w:sz w:val="24"/>
          <w:szCs w:val="24"/>
        </w:rPr>
      </w:pPr>
      <w:r w:rsidRPr="00A767FF">
        <w:rPr>
          <w:rFonts w:asciiTheme="minorHAnsi" w:hAnsiTheme="minorHAnsi" w:cstheme="minorHAnsi"/>
          <w:sz w:val="24"/>
          <w:szCs w:val="24"/>
        </w:rPr>
        <w:t>Alona Murray, John Galt, Maggie Paterson, Kirsty Gemmell</w:t>
      </w:r>
      <w:r w:rsidR="00A14943" w:rsidRPr="00A767FF">
        <w:rPr>
          <w:rFonts w:asciiTheme="minorHAnsi" w:hAnsiTheme="minorHAnsi" w:cstheme="minorHAnsi"/>
          <w:sz w:val="24"/>
          <w:szCs w:val="24"/>
        </w:rPr>
        <w:t>, Mandy Toogood</w:t>
      </w:r>
    </w:p>
    <w:p w14:paraId="7E3FF4AC" w14:textId="77777777" w:rsidR="007C6DD2" w:rsidRPr="00A767FF" w:rsidRDefault="007C6DD2" w:rsidP="007C6DD2">
      <w:pPr>
        <w:rPr>
          <w:rFonts w:asciiTheme="minorHAnsi" w:hAnsiTheme="minorHAnsi" w:cstheme="minorHAnsi"/>
          <w:sz w:val="24"/>
          <w:szCs w:val="24"/>
        </w:rPr>
      </w:pPr>
    </w:p>
    <w:p w14:paraId="1C7499B1" w14:textId="3F36207B" w:rsidR="007C6DD2" w:rsidRPr="00A767FF" w:rsidRDefault="007C6DD2" w:rsidP="007C6DD2">
      <w:pPr>
        <w:rPr>
          <w:rFonts w:asciiTheme="minorHAnsi" w:hAnsiTheme="minorHAnsi" w:cstheme="minorHAnsi"/>
          <w:sz w:val="24"/>
          <w:szCs w:val="24"/>
        </w:rPr>
      </w:pPr>
      <w:r w:rsidRPr="00A767FF">
        <w:rPr>
          <w:rFonts w:asciiTheme="minorHAnsi" w:hAnsiTheme="minorHAnsi" w:cstheme="minorHAnsi"/>
          <w:sz w:val="24"/>
          <w:szCs w:val="24"/>
        </w:rPr>
        <w:t>Apologies:</w:t>
      </w:r>
      <w:r w:rsidR="007B326E" w:rsidRPr="00A767FF">
        <w:rPr>
          <w:rFonts w:asciiTheme="minorHAnsi" w:hAnsiTheme="minorHAnsi" w:cstheme="minorHAnsi"/>
          <w:sz w:val="24"/>
          <w:szCs w:val="24"/>
        </w:rPr>
        <w:t xml:space="preserve"> Dot Grieve, </w:t>
      </w:r>
      <w:r w:rsidR="00A14943" w:rsidRPr="00A767FF">
        <w:rPr>
          <w:rFonts w:asciiTheme="minorHAnsi" w:hAnsiTheme="minorHAnsi" w:cstheme="minorHAnsi"/>
          <w:sz w:val="24"/>
          <w:szCs w:val="24"/>
        </w:rPr>
        <w:t>Jamie Tait, Sue Briggs, Stephen Jack, T</w:t>
      </w:r>
      <w:r w:rsidR="00CF36D8" w:rsidRPr="00A767FF">
        <w:rPr>
          <w:rFonts w:asciiTheme="minorHAnsi" w:hAnsiTheme="minorHAnsi" w:cstheme="minorHAnsi"/>
          <w:sz w:val="24"/>
          <w:szCs w:val="24"/>
        </w:rPr>
        <w:t>h</w:t>
      </w:r>
      <w:r w:rsidR="00A14943" w:rsidRPr="00A767FF">
        <w:rPr>
          <w:rFonts w:asciiTheme="minorHAnsi" w:hAnsiTheme="minorHAnsi" w:cstheme="minorHAnsi"/>
          <w:sz w:val="24"/>
          <w:szCs w:val="24"/>
        </w:rPr>
        <w:t>eresa Marsali</w:t>
      </w:r>
      <w:r w:rsidR="00D92F0F" w:rsidRPr="00A767FF">
        <w:rPr>
          <w:rFonts w:asciiTheme="minorHAnsi" w:hAnsiTheme="minorHAnsi" w:cstheme="minorHAnsi"/>
          <w:sz w:val="24"/>
          <w:szCs w:val="24"/>
        </w:rPr>
        <w:t>, Dominique Carlisle-Kitz</w:t>
      </w:r>
    </w:p>
    <w:p w14:paraId="4038D047" w14:textId="77777777" w:rsidR="007C6DD2" w:rsidRPr="00A767FF" w:rsidRDefault="007C6DD2" w:rsidP="007C6DD2">
      <w:pPr>
        <w:rPr>
          <w:rFonts w:asciiTheme="minorHAnsi" w:hAnsiTheme="minorHAnsi" w:cstheme="minorHAnsi"/>
          <w:sz w:val="24"/>
          <w:szCs w:val="24"/>
        </w:rPr>
      </w:pPr>
    </w:p>
    <w:p w14:paraId="5E9AF760" w14:textId="77777777" w:rsidR="007C6DD2" w:rsidRPr="00C41700" w:rsidRDefault="007C6DD2" w:rsidP="007C6DD2">
      <w:pPr>
        <w:rPr>
          <w:rFonts w:asciiTheme="minorHAnsi" w:hAnsiTheme="minorHAnsi" w:cstheme="minorHAnsi"/>
          <w:b/>
          <w:sz w:val="24"/>
          <w:szCs w:val="24"/>
        </w:rPr>
      </w:pPr>
      <w:r w:rsidRPr="00C41700">
        <w:rPr>
          <w:rFonts w:asciiTheme="minorHAnsi" w:hAnsiTheme="minorHAnsi" w:cstheme="minorHAnsi"/>
          <w:b/>
          <w:sz w:val="24"/>
          <w:szCs w:val="24"/>
        </w:rPr>
        <w:t>1. Welcome and introductions</w:t>
      </w:r>
    </w:p>
    <w:p w14:paraId="7A1117EE" w14:textId="77777777" w:rsidR="007C6DD2" w:rsidRPr="00A767FF" w:rsidRDefault="004F08BD" w:rsidP="007C6DD2">
      <w:pPr>
        <w:rPr>
          <w:rFonts w:asciiTheme="minorHAnsi" w:hAnsiTheme="minorHAnsi" w:cstheme="minorHAnsi"/>
          <w:sz w:val="24"/>
          <w:szCs w:val="24"/>
        </w:rPr>
      </w:pPr>
      <w:r w:rsidRPr="00A767FF">
        <w:rPr>
          <w:rFonts w:asciiTheme="minorHAnsi" w:hAnsiTheme="minorHAnsi" w:cstheme="minorHAnsi"/>
          <w:sz w:val="24"/>
          <w:szCs w:val="24"/>
        </w:rPr>
        <w:t xml:space="preserve">Alona welcomed everyone to the meeting. </w:t>
      </w:r>
    </w:p>
    <w:p w14:paraId="7CD0018A" w14:textId="77777777" w:rsidR="007C6DD2" w:rsidRPr="00A767FF" w:rsidRDefault="007C6DD2" w:rsidP="007C6DD2">
      <w:pPr>
        <w:rPr>
          <w:rFonts w:asciiTheme="minorHAnsi" w:hAnsiTheme="minorHAnsi" w:cstheme="minorHAnsi"/>
          <w:sz w:val="24"/>
          <w:szCs w:val="24"/>
        </w:rPr>
      </w:pPr>
    </w:p>
    <w:p w14:paraId="52D8038B" w14:textId="77777777" w:rsidR="007C6DD2" w:rsidRPr="00C41700" w:rsidRDefault="007C6DD2" w:rsidP="007C6DD2">
      <w:pPr>
        <w:rPr>
          <w:rFonts w:asciiTheme="minorHAnsi" w:hAnsiTheme="minorHAnsi" w:cstheme="minorHAnsi"/>
          <w:b/>
          <w:sz w:val="24"/>
          <w:szCs w:val="24"/>
        </w:rPr>
      </w:pPr>
      <w:r w:rsidRPr="00C41700">
        <w:rPr>
          <w:rFonts w:asciiTheme="minorHAnsi" w:hAnsiTheme="minorHAnsi" w:cstheme="minorHAnsi"/>
          <w:b/>
          <w:sz w:val="24"/>
          <w:szCs w:val="24"/>
        </w:rPr>
        <w:t>2. Short updates from everyone on current situation for CLD in their area</w:t>
      </w:r>
    </w:p>
    <w:p w14:paraId="440CC170" w14:textId="77777777" w:rsidR="007C6DD2" w:rsidRPr="00A767FF" w:rsidRDefault="00CF36D8" w:rsidP="007C6DD2">
      <w:pPr>
        <w:rPr>
          <w:rFonts w:asciiTheme="minorHAnsi" w:hAnsiTheme="minorHAnsi" w:cstheme="minorHAnsi"/>
          <w:sz w:val="24"/>
          <w:szCs w:val="24"/>
          <w:u w:val="single"/>
        </w:rPr>
      </w:pPr>
      <w:r w:rsidRPr="00A767FF">
        <w:rPr>
          <w:rFonts w:asciiTheme="minorHAnsi" w:hAnsiTheme="minorHAnsi" w:cstheme="minorHAnsi"/>
          <w:sz w:val="24"/>
          <w:szCs w:val="24"/>
          <w:u w:val="single"/>
        </w:rPr>
        <w:t>North</w:t>
      </w:r>
    </w:p>
    <w:p w14:paraId="3865CCA4" w14:textId="77777777" w:rsidR="00CF36D8" w:rsidRDefault="00435EAF" w:rsidP="007C6DD2">
      <w:pPr>
        <w:rPr>
          <w:rFonts w:asciiTheme="minorHAnsi" w:hAnsiTheme="minorHAnsi" w:cstheme="minorHAnsi"/>
          <w:sz w:val="24"/>
          <w:szCs w:val="24"/>
        </w:rPr>
      </w:pPr>
      <w:r w:rsidRPr="00A767FF">
        <w:rPr>
          <w:rFonts w:asciiTheme="minorHAnsi" w:hAnsiTheme="minorHAnsi" w:cstheme="minorHAnsi"/>
          <w:sz w:val="24"/>
          <w:szCs w:val="24"/>
        </w:rPr>
        <w:t xml:space="preserve">North Alliance - </w:t>
      </w:r>
      <w:r w:rsidR="00CF36D8" w:rsidRPr="00A767FF">
        <w:rPr>
          <w:rFonts w:asciiTheme="minorHAnsi" w:hAnsiTheme="minorHAnsi" w:cstheme="minorHAnsi"/>
          <w:sz w:val="24"/>
          <w:szCs w:val="24"/>
        </w:rPr>
        <w:t>Very little N</w:t>
      </w:r>
      <w:r w:rsidRPr="00A767FF">
        <w:rPr>
          <w:rFonts w:asciiTheme="minorHAnsi" w:hAnsiTheme="minorHAnsi" w:cstheme="minorHAnsi"/>
          <w:sz w:val="24"/>
          <w:szCs w:val="24"/>
        </w:rPr>
        <w:t xml:space="preserve">orth </w:t>
      </w:r>
      <w:r w:rsidR="00CF36D8" w:rsidRPr="00A767FF">
        <w:rPr>
          <w:rFonts w:asciiTheme="minorHAnsi" w:hAnsiTheme="minorHAnsi" w:cstheme="minorHAnsi"/>
          <w:sz w:val="24"/>
          <w:szCs w:val="24"/>
        </w:rPr>
        <w:t>A</w:t>
      </w:r>
      <w:r w:rsidRPr="00A767FF">
        <w:rPr>
          <w:rFonts w:asciiTheme="minorHAnsi" w:hAnsiTheme="minorHAnsi" w:cstheme="minorHAnsi"/>
          <w:sz w:val="24"/>
          <w:szCs w:val="24"/>
        </w:rPr>
        <w:t>lliance</w:t>
      </w:r>
      <w:r w:rsidR="00CF36D8" w:rsidRPr="00A767FF">
        <w:rPr>
          <w:rFonts w:asciiTheme="minorHAnsi" w:hAnsiTheme="minorHAnsi" w:cstheme="minorHAnsi"/>
          <w:sz w:val="24"/>
          <w:szCs w:val="24"/>
        </w:rPr>
        <w:t xml:space="preserve"> update</w:t>
      </w:r>
      <w:r w:rsidRPr="00A767FF">
        <w:rPr>
          <w:rFonts w:asciiTheme="minorHAnsi" w:hAnsiTheme="minorHAnsi" w:cstheme="minorHAnsi"/>
          <w:sz w:val="24"/>
          <w:szCs w:val="24"/>
        </w:rPr>
        <w:t xml:space="preserve"> as the group was </w:t>
      </w:r>
      <w:r w:rsidR="00CF36D8" w:rsidRPr="00A767FF">
        <w:rPr>
          <w:rFonts w:asciiTheme="minorHAnsi" w:hAnsiTheme="minorHAnsi" w:cstheme="minorHAnsi"/>
          <w:sz w:val="24"/>
          <w:szCs w:val="24"/>
        </w:rPr>
        <w:t xml:space="preserve">due to </w:t>
      </w:r>
      <w:r w:rsidRPr="00A767FF">
        <w:rPr>
          <w:rFonts w:asciiTheme="minorHAnsi" w:hAnsiTheme="minorHAnsi" w:cstheme="minorHAnsi"/>
          <w:sz w:val="24"/>
          <w:szCs w:val="24"/>
        </w:rPr>
        <w:t xml:space="preserve">meet last week.  A new date for a </w:t>
      </w:r>
      <w:r w:rsidR="00CF36D8" w:rsidRPr="00A767FF">
        <w:rPr>
          <w:rFonts w:asciiTheme="minorHAnsi" w:hAnsiTheme="minorHAnsi" w:cstheme="minorHAnsi"/>
          <w:sz w:val="24"/>
          <w:szCs w:val="24"/>
        </w:rPr>
        <w:t xml:space="preserve">virtual meeting is being established. </w:t>
      </w:r>
      <w:r w:rsidRPr="00A767FF">
        <w:rPr>
          <w:rFonts w:asciiTheme="minorHAnsi" w:hAnsiTheme="minorHAnsi" w:cstheme="minorHAnsi"/>
          <w:sz w:val="24"/>
          <w:szCs w:val="24"/>
        </w:rPr>
        <w:t>There c</w:t>
      </w:r>
      <w:r w:rsidR="00CF36D8" w:rsidRPr="00A767FF">
        <w:rPr>
          <w:rFonts w:asciiTheme="minorHAnsi" w:hAnsiTheme="minorHAnsi" w:cstheme="minorHAnsi"/>
          <w:sz w:val="24"/>
          <w:szCs w:val="24"/>
        </w:rPr>
        <w:t xml:space="preserve">ontinues to be some difficulty between the RIC and NA – some colleagues feel there is not parity of esteem. </w:t>
      </w:r>
    </w:p>
    <w:p w14:paraId="34687915" w14:textId="77777777" w:rsidR="00A767FF" w:rsidRPr="00A767FF" w:rsidRDefault="00A767FF" w:rsidP="007C6DD2">
      <w:pPr>
        <w:rPr>
          <w:rFonts w:asciiTheme="minorHAnsi" w:hAnsiTheme="minorHAnsi" w:cstheme="minorHAnsi"/>
          <w:sz w:val="24"/>
          <w:szCs w:val="24"/>
        </w:rPr>
      </w:pPr>
    </w:p>
    <w:p w14:paraId="26F9FBBD" w14:textId="77777777" w:rsidR="00CF36D8" w:rsidRDefault="00CF36D8" w:rsidP="007C6DD2">
      <w:pPr>
        <w:rPr>
          <w:rFonts w:asciiTheme="minorHAnsi" w:hAnsiTheme="minorHAnsi" w:cstheme="minorHAnsi"/>
          <w:sz w:val="24"/>
          <w:szCs w:val="24"/>
        </w:rPr>
      </w:pPr>
      <w:r w:rsidRPr="00A767FF">
        <w:rPr>
          <w:rFonts w:asciiTheme="minorHAnsi" w:hAnsiTheme="minorHAnsi" w:cstheme="minorHAnsi"/>
          <w:sz w:val="24"/>
          <w:szCs w:val="24"/>
        </w:rPr>
        <w:t xml:space="preserve">Moray – no service as such.  Access to IT is an issue for communities. </w:t>
      </w:r>
    </w:p>
    <w:p w14:paraId="5F3B44B8" w14:textId="77777777" w:rsidR="00A767FF" w:rsidRPr="00A767FF" w:rsidRDefault="00A767FF" w:rsidP="007C6DD2">
      <w:pPr>
        <w:rPr>
          <w:rFonts w:asciiTheme="minorHAnsi" w:hAnsiTheme="minorHAnsi" w:cstheme="minorHAnsi"/>
          <w:sz w:val="24"/>
          <w:szCs w:val="24"/>
        </w:rPr>
      </w:pPr>
    </w:p>
    <w:p w14:paraId="7FC8367C" w14:textId="77777777" w:rsidR="00CF36D8" w:rsidRPr="00A767FF" w:rsidRDefault="00CF36D8" w:rsidP="007C6DD2">
      <w:pPr>
        <w:rPr>
          <w:rFonts w:asciiTheme="minorHAnsi" w:hAnsiTheme="minorHAnsi" w:cstheme="minorHAnsi"/>
          <w:sz w:val="24"/>
          <w:szCs w:val="24"/>
        </w:rPr>
      </w:pPr>
      <w:r w:rsidRPr="00A767FF">
        <w:rPr>
          <w:rFonts w:asciiTheme="minorHAnsi" w:hAnsiTheme="minorHAnsi" w:cstheme="minorHAnsi"/>
          <w:sz w:val="24"/>
          <w:szCs w:val="24"/>
        </w:rPr>
        <w:t xml:space="preserve">Aberdeen – YW supporting wellbeing hubs in city. 1:1 support using social media. AL – some delivery of online courses. CD – setting up local volunteer groups across the city. </w:t>
      </w:r>
    </w:p>
    <w:p w14:paraId="3EDF259D" w14:textId="77777777" w:rsidR="00CF36D8" w:rsidRPr="00A767FF" w:rsidRDefault="00CF36D8" w:rsidP="007C6DD2">
      <w:pPr>
        <w:rPr>
          <w:rFonts w:asciiTheme="minorHAnsi" w:hAnsiTheme="minorHAnsi" w:cstheme="minorHAnsi"/>
          <w:sz w:val="24"/>
          <w:szCs w:val="24"/>
        </w:rPr>
      </w:pPr>
    </w:p>
    <w:p w14:paraId="11B2C78A" w14:textId="77777777" w:rsidR="00CF36D8" w:rsidRPr="00A767FF" w:rsidRDefault="00CF36D8" w:rsidP="007C6DD2">
      <w:pPr>
        <w:rPr>
          <w:rFonts w:asciiTheme="minorHAnsi" w:hAnsiTheme="minorHAnsi" w:cstheme="minorHAnsi"/>
          <w:sz w:val="24"/>
          <w:szCs w:val="24"/>
          <w:u w:val="single"/>
        </w:rPr>
      </w:pPr>
      <w:r w:rsidRPr="00A767FF">
        <w:rPr>
          <w:rFonts w:asciiTheme="minorHAnsi" w:hAnsiTheme="minorHAnsi" w:cstheme="minorHAnsi"/>
          <w:sz w:val="24"/>
          <w:szCs w:val="24"/>
          <w:u w:val="single"/>
        </w:rPr>
        <w:t>Fife &amp; Tayside</w:t>
      </w:r>
    </w:p>
    <w:p w14:paraId="129DA1E6" w14:textId="77777777" w:rsidR="003E034C" w:rsidRDefault="00435EAF" w:rsidP="007C6DD2">
      <w:pPr>
        <w:rPr>
          <w:rFonts w:asciiTheme="minorHAnsi" w:hAnsiTheme="minorHAnsi" w:cstheme="minorHAnsi"/>
          <w:sz w:val="24"/>
          <w:szCs w:val="24"/>
        </w:rPr>
      </w:pPr>
      <w:r w:rsidRPr="00A767FF">
        <w:rPr>
          <w:rFonts w:asciiTheme="minorHAnsi" w:hAnsiTheme="minorHAnsi" w:cstheme="minorHAnsi"/>
          <w:sz w:val="24"/>
          <w:szCs w:val="24"/>
        </w:rPr>
        <w:t>F&amp;TPLA - m</w:t>
      </w:r>
      <w:r w:rsidR="003E034C" w:rsidRPr="00A767FF">
        <w:rPr>
          <w:rFonts w:asciiTheme="minorHAnsi" w:hAnsiTheme="minorHAnsi" w:cstheme="minorHAnsi"/>
          <w:sz w:val="24"/>
          <w:szCs w:val="24"/>
        </w:rPr>
        <w:t>et in March</w:t>
      </w:r>
      <w:r w:rsidRPr="00A767FF">
        <w:rPr>
          <w:rFonts w:asciiTheme="minorHAnsi" w:hAnsiTheme="minorHAnsi" w:cstheme="minorHAnsi"/>
          <w:sz w:val="24"/>
          <w:szCs w:val="24"/>
        </w:rPr>
        <w:t>.  D</w:t>
      </w:r>
      <w:r w:rsidR="003E034C" w:rsidRPr="00A767FF">
        <w:rPr>
          <w:rFonts w:asciiTheme="minorHAnsi" w:hAnsiTheme="minorHAnsi" w:cstheme="minorHAnsi"/>
          <w:sz w:val="24"/>
          <w:szCs w:val="24"/>
        </w:rPr>
        <w:t xml:space="preserve">igital skills session </w:t>
      </w:r>
      <w:r w:rsidRPr="00A767FF">
        <w:rPr>
          <w:rFonts w:asciiTheme="minorHAnsi" w:hAnsiTheme="minorHAnsi" w:cstheme="minorHAnsi"/>
          <w:sz w:val="24"/>
          <w:szCs w:val="24"/>
        </w:rPr>
        <w:t xml:space="preserve">had been </w:t>
      </w:r>
      <w:r w:rsidR="003E034C" w:rsidRPr="00A767FF">
        <w:rPr>
          <w:rFonts w:asciiTheme="minorHAnsi" w:hAnsiTheme="minorHAnsi" w:cstheme="minorHAnsi"/>
          <w:sz w:val="24"/>
          <w:szCs w:val="24"/>
        </w:rPr>
        <w:t xml:space="preserve">planned but had to be cancelled when lockdown started.  </w:t>
      </w:r>
      <w:r w:rsidRPr="00A767FF">
        <w:rPr>
          <w:rFonts w:asciiTheme="minorHAnsi" w:hAnsiTheme="minorHAnsi" w:cstheme="minorHAnsi"/>
          <w:sz w:val="24"/>
          <w:szCs w:val="24"/>
        </w:rPr>
        <w:t>Reps m</w:t>
      </w:r>
      <w:r w:rsidR="003E034C" w:rsidRPr="00A767FF">
        <w:rPr>
          <w:rFonts w:asciiTheme="minorHAnsi" w:hAnsiTheme="minorHAnsi" w:cstheme="minorHAnsi"/>
          <w:sz w:val="24"/>
          <w:szCs w:val="24"/>
        </w:rPr>
        <w:t>et with U</w:t>
      </w:r>
      <w:r w:rsidR="00A767FF">
        <w:rPr>
          <w:rFonts w:asciiTheme="minorHAnsi" w:hAnsiTheme="minorHAnsi" w:cstheme="minorHAnsi"/>
          <w:sz w:val="24"/>
          <w:szCs w:val="24"/>
        </w:rPr>
        <w:t xml:space="preserve">niversity </w:t>
      </w:r>
      <w:r w:rsidR="003E034C" w:rsidRPr="00A767FF">
        <w:rPr>
          <w:rFonts w:asciiTheme="minorHAnsi" w:hAnsiTheme="minorHAnsi" w:cstheme="minorHAnsi"/>
          <w:sz w:val="24"/>
          <w:szCs w:val="24"/>
        </w:rPr>
        <w:t>of</w:t>
      </w:r>
      <w:r w:rsidR="00A767FF">
        <w:rPr>
          <w:rFonts w:asciiTheme="minorHAnsi" w:hAnsiTheme="minorHAnsi" w:cstheme="minorHAnsi"/>
          <w:sz w:val="24"/>
          <w:szCs w:val="24"/>
        </w:rPr>
        <w:t xml:space="preserve"> </w:t>
      </w:r>
      <w:r w:rsidR="003E034C" w:rsidRPr="00A767FF">
        <w:rPr>
          <w:rFonts w:asciiTheme="minorHAnsi" w:hAnsiTheme="minorHAnsi" w:cstheme="minorHAnsi"/>
          <w:sz w:val="24"/>
          <w:szCs w:val="24"/>
        </w:rPr>
        <w:t>D</w:t>
      </w:r>
      <w:r w:rsidRPr="00A767FF">
        <w:rPr>
          <w:rFonts w:asciiTheme="minorHAnsi" w:hAnsiTheme="minorHAnsi" w:cstheme="minorHAnsi"/>
          <w:sz w:val="24"/>
          <w:szCs w:val="24"/>
        </w:rPr>
        <w:t>undee</w:t>
      </w:r>
      <w:r w:rsidR="003E034C" w:rsidRPr="00A767FF">
        <w:rPr>
          <w:rFonts w:asciiTheme="minorHAnsi" w:hAnsiTheme="minorHAnsi" w:cstheme="minorHAnsi"/>
          <w:sz w:val="24"/>
          <w:szCs w:val="24"/>
        </w:rPr>
        <w:t xml:space="preserve"> re </w:t>
      </w:r>
      <w:r w:rsidR="00A767FF" w:rsidRPr="00A767FF">
        <w:rPr>
          <w:rFonts w:asciiTheme="minorHAnsi" w:hAnsiTheme="minorHAnsi" w:cstheme="minorHAnsi"/>
          <w:sz w:val="24"/>
          <w:szCs w:val="24"/>
        </w:rPr>
        <w:t>work based</w:t>
      </w:r>
      <w:r w:rsidR="003E034C" w:rsidRPr="00A767FF">
        <w:rPr>
          <w:rFonts w:asciiTheme="minorHAnsi" w:hAnsiTheme="minorHAnsi" w:cstheme="minorHAnsi"/>
          <w:sz w:val="24"/>
          <w:szCs w:val="24"/>
        </w:rPr>
        <w:t xml:space="preserve"> route recruitment – positive meeting and have agreed plan for new intake. Self-evaluation peer learning training has been delayed – will review timescales.</w:t>
      </w:r>
    </w:p>
    <w:p w14:paraId="4458A0D6" w14:textId="77777777" w:rsidR="00A767FF" w:rsidRPr="00A767FF" w:rsidRDefault="00A767FF" w:rsidP="007C6DD2">
      <w:pPr>
        <w:rPr>
          <w:rFonts w:asciiTheme="minorHAnsi" w:hAnsiTheme="minorHAnsi" w:cstheme="minorHAnsi"/>
          <w:sz w:val="24"/>
          <w:szCs w:val="24"/>
        </w:rPr>
      </w:pPr>
    </w:p>
    <w:p w14:paraId="171F18FF" w14:textId="77777777" w:rsidR="003E034C" w:rsidRPr="00A767FF" w:rsidRDefault="003E034C" w:rsidP="007C6DD2">
      <w:pPr>
        <w:rPr>
          <w:rFonts w:asciiTheme="minorHAnsi" w:hAnsiTheme="minorHAnsi" w:cstheme="minorHAnsi"/>
          <w:sz w:val="24"/>
          <w:szCs w:val="24"/>
        </w:rPr>
      </w:pPr>
      <w:r w:rsidRPr="00A767FF">
        <w:rPr>
          <w:rFonts w:asciiTheme="minorHAnsi" w:hAnsiTheme="minorHAnsi" w:cstheme="minorHAnsi"/>
          <w:sz w:val="24"/>
          <w:szCs w:val="24"/>
        </w:rPr>
        <w:t>Fife – emergency food hub/responses – many CLD teams involved in this. Youth Space Fife</w:t>
      </w:r>
      <w:r w:rsidR="00435EAF" w:rsidRPr="00A767FF">
        <w:rPr>
          <w:rFonts w:asciiTheme="minorHAnsi" w:hAnsiTheme="minorHAnsi" w:cstheme="minorHAnsi"/>
          <w:sz w:val="24"/>
          <w:szCs w:val="24"/>
        </w:rPr>
        <w:t xml:space="preserve"> are </w:t>
      </w:r>
      <w:r w:rsidRPr="00A767FF">
        <w:rPr>
          <w:rFonts w:asciiTheme="minorHAnsi" w:hAnsiTheme="minorHAnsi" w:cstheme="minorHAnsi"/>
          <w:sz w:val="24"/>
          <w:szCs w:val="24"/>
        </w:rPr>
        <w:t>engaging with YP re th</w:t>
      </w:r>
      <w:r w:rsidR="00435EAF" w:rsidRPr="00A767FF">
        <w:rPr>
          <w:rFonts w:asciiTheme="minorHAnsi" w:hAnsiTheme="minorHAnsi" w:cstheme="minorHAnsi"/>
          <w:sz w:val="24"/>
          <w:szCs w:val="24"/>
        </w:rPr>
        <w:t xml:space="preserve">eir own experiences/feelings around </w:t>
      </w:r>
      <w:r w:rsidRPr="00A767FF">
        <w:rPr>
          <w:rFonts w:asciiTheme="minorHAnsi" w:hAnsiTheme="minorHAnsi" w:cstheme="minorHAnsi"/>
          <w:sz w:val="24"/>
          <w:szCs w:val="24"/>
        </w:rPr>
        <w:t xml:space="preserve">COVID. Using social media to </w:t>
      </w:r>
      <w:r w:rsidR="002A2784" w:rsidRPr="00A767FF">
        <w:rPr>
          <w:rFonts w:asciiTheme="minorHAnsi" w:hAnsiTheme="minorHAnsi" w:cstheme="minorHAnsi"/>
          <w:sz w:val="24"/>
          <w:szCs w:val="24"/>
        </w:rPr>
        <w:t>communicate</w:t>
      </w:r>
      <w:r w:rsidRPr="00A767FF">
        <w:rPr>
          <w:rFonts w:asciiTheme="minorHAnsi" w:hAnsiTheme="minorHAnsi" w:cstheme="minorHAnsi"/>
          <w:sz w:val="24"/>
          <w:szCs w:val="24"/>
        </w:rPr>
        <w:t xml:space="preserve"> and share content. Trying to establish depth of reach to YP.  ESOL – experimenting with different digital platforms to deliver learning. Literacy – communicating online/by phone to learners. Struggling to find an appropriate platform. </w:t>
      </w:r>
    </w:p>
    <w:p w14:paraId="1F0EADA7" w14:textId="77777777" w:rsidR="002A2784" w:rsidRPr="00A767FF" w:rsidRDefault="002A2784" w:rsidP="007C6DD2">
      <w:pPr>
        <w:rPr>
          <w:rFonts w:asciiTheme="minorHAnsi" w:hAnsiTheme="minorHAnsi" w:cstheme="minorHAnsi"/>
          <w:sz w:val="24"/>
          <w:szCs w:val="24"/>
        </w:rPr>
      </w:pPr>
    </w:p>
    <w:p w14:paraId="1128B04B" w14:textId="77777777" w:rsidR="00435EAF" w:rsidRPr="00A767FF" w:rsidRDefault="00435EAF" w:rsidP="007C6DD2">
      <w:pPr>
        <w:rPr>
          <w:rFonts w:asciiTheme="minorHAnsi" w:hAnsiTheme="minorHAnsi" w:cstheme="minorHAnsi"/>
          <w:sz w:val="24"/>
          <w:szCs w:val="24"/>
          <w:u w:val="single"/>
        </w:rPr>
      </w:pPr>
      <w:r w:rsidRPr="00A767FF">
        <w:rPr>
          <w:rFonts w:asciiTheme="minorHAnsi" w:hAnsiTheme="minorHAnsi" w:cstheme="minorHAnsi"/>
          <w:sz w:val="24"/>
          <w:szCs w:val="24"/>
          <w:u w:val="single"/>
        </w:rPr>
        <w:t xml:space="preserve">South East &amp; Central </w:t>
      </w:r>
    </w:p>
    <w:p w14:paraId="60FFF1CE" w14:textId="77777777" w:rsidR="002A2784" w:rsidRDefault="00435EAF" w:rsidP="007C6DD2">
      <w:pPr>
        <w:rPr>
          <w:rFonts w:asciiTheme="minorHAnsi" w:hAnsiTheme="minorHAnsi" w:cstheme="minorHAnsi"/>
          <w:sz w:val="24"/>
          <w:szCs w:val="24"/>
        </w:rPr>
      </w:pPr>
      <w:r w:rsidRPr="00A767FF">
        <w:rPr>
          <w:rFonts w:asciiTheme="minorHAnsi" w:hAnsiTheme="minorHAnsi" w:cstheme="minorHAnsi"/>
          <w:sz w:val="24"/>
          <w:szCs w:val="24"/>
        </w:rPr>
        <w:t>Consortium - F</w:t>
      </w:r>
      <w:r w:rsidR="002A2784" w:rsidRPr="00A767FF">
        <w:rPr>
          <w:rFonts w:asciiTheme="minorHAnsi" w:hAnsiTheme="minorHAnsi" w:cstheme="minorHAnsi"/>
          <w:sz w:val="24"/>
          <w:szCs w:val="24"/>
        </w:rPr>
        <w:t>amily learning event</w:t>
      </w:r>
      <w:r w:rsidRPr="00A767FF">
        <w:rPr>
          <w:rFonts w:asciiTheme="minorHAnsi" w:hAnsiTheme="minorHAnsi" w:cstheme="minorHAnsi"/>
          <w:sz w:val="24"/>
          <w:szCs w:val="24"/>
        </w:rPr>
        <w:t xml:space="preserve"> was held and</w:t>
      </w:r>
      <w:r w:rsidR="002A2784" w:rsidRPr="00A767FF">
        <w:rPr>
          <w:rFonts w:asciiTheme="minorHAnsi" w:hAnsiTheme="minorHAnsi" w:cstheme="minorHAnsi"/>
          <w:sz w:val="24"/>
          <w:szCs w:val="24"/>
        </w:rPr>
        <w:t xml:space="preserve"> hope to have a follow up later in year. Peer Evaluation project has been postponed. </w:t>
      </w:r>
    </w:p>
    <w:p w14:paraId="55EC4D64" w14:textId="77777777" w:rsidR="00A767FF" w:rsidRPr="00A767FF" w:rsidRDefault="00A767FF" w:rsidP="007C6DD2">
      <w:pPr>
        <w:rPr>
          <w:rFonts w:asciiTheme="minorHAnsi" w:hAnsiTheme="minorHAnsi" w:cstheme="minorHAnsi"/>
          <w:sz w:val="24"/>
          <w:szCs w:val="24"/>
        </w:rPr>
      </w:pPr>
    </w:p>
    <w:p w14:paraId="6561E232" w14:textId="77777777" w:rsidR="002A2784" w:rsidRDefault="002A2784" w:rsidP="007C6DD2">
      <w:pPr>
        <w:rPr>
          <w:rFonts w:asciiTheme="minorHAnsi" w:hAnsiTheme="minorHAnsi" w:cstheme="minorHAnsi"/>
          <w:sz w:val="24"/>
          <w:szCs w:val="24"/>
        </w:rPr>
      </w:pPr>
      <w:r w:rsidRPr="00A767FF">
        <w:rPr>
          <w:rFonts w:asciiTheme="minorHAnsi" w:hAnsiTheme="minorHAnsi" w:cstheme="minorHAnsi"/>
          <w:sz w:val="24"/>
          <w:szCs w:val="24"/>
        </w:rPr>
        <w:t xml:space="preserve">East Lothian – all CLD staff </w:t>
      </w:r>
      <w:r w:rsidR="00435EAF" w:rsidRPr="00A767FF">
        <w:rPr>
          <w:rFonts w:asciiTheme="minorHAnsi" w:hAnsiTheme="minorHAnsi" w:cstheme="minorHAnsi"/>
          <w:sz w:val="24"/>
          <w:szCs w:val="24"/>
        </w:rPr>
        <w:t xml:space="preserve">have been </w:t>
      </w:r>
      <w:r w:rsidRPr="00A767FF">
        <w:rPr>
          <w:rFonts w:asciiTheme="minorHAnsi" w:hAnsiTheme="minorHAnsi" w:cstheme="minorHAnsi"/>
          <w:sz w:val="24"/>
          <w:szCs w:val="24"/>
        </w:rPr>
        <w:t xml:space="preserve">pulled into supporting community resilience bases.  </w:t>
      </w:r>
      <w:r w:rsidR="00435EAF" w:rsidRPr="00A767FF">
        <w:rPr>
          <w:rFonts w:asciiTheme="minorHAnsi" w:hAnsiTheme="minorHAnsi" w:cstheme="minorHAnsi"/>
          <w:sz w:val="24"/>
          <w:szCs w:val="24"/>
        </w:rPr>
        <w:t xml:space="preserve">The </w:t>
      </w:r>
      <w:r w:rsidRPr="00A767FF">
        <w:rPr>
          <w:rFonts w:asciiTheme="minorHAnsi" w:hAnsiTheme="minorHAnsi" w:cstheme="minorHAnsi"/>
          <w:sz w:val="24"/>
          <w:szCs w:val="24"/>
        </w:rPr>
        <w:t xml:space="preserve">CLD </w:t>
      </w:r>
      <w:r w:rsidR="00435EAF" w:rsidRPr="00A767FF">
        <w:rPr>
          <w:rFonts w:asciiTheme="minorHAnsi" w:hAnsiTheme="minorHAnsi" w:cstheme="minorHAnsi"/>
          <w:sz w:val="24"/>
          <w:szCs w:val="24"/>
        </w:rPr>
        <w:t>delivery element is not in focus at this stage</w:t>
      </w:r>
      <w:r w:rsidRPr="00A767FF">
        <w:rPr>
          <w:rFonts w:asciiTheme="minorHAnsi" w:hAnsiTheme="minorHAnsi" w:cstheme="minorHAnsi"/>
          <w:sz w:val="24"/>
          <w:szCs w:val="24"/>
        </w:rPr>
        <w:t>. Looking at targeting children and families for support but in the early stages of this. Platforms causing difficulties in terms of access/security.</w:t>
      </w:r>
    </w:p>
    <w:p w14:paraId="772F9571" w14:textId="77777777" w:rsidR="00A767FF" w:rsidRPr="00A767FF" w:rsidRDefault="00A767FF" w:rsidP="007C6DD2">
      <w:pPr>
        <w:rPr>
          <w:rFonts w:asciiTheme="minorHAnsi" w:hAnsiTheme="minorHAnsi" w:cstheme="minorHAnsi"/>
          <w:sz w:val="24"/>
          <w:szCs w:val="24"/>
        </w:rPr>
      </w:pPr>
    </w:p>
    <w:p w14:paraId="778504DC" w14:textId="77777777" w:rsidR="002A2784" w:rsidRPr="00A767FF" w:rsidRDefault="002A2784" w:rsidP="007C6DD2">
      <w:pPr>
        <w:rPr>
          <w:rFonts w:asciiTheme="minorHAnsi" w:hAnsiTheme="minorHAnsi" w:cstheme="minorHAnsi"/>
          <w:sz w:val="24"/>
          <w:szCs w:val="24"/>
        </w:rPr>
      </w:pPr>
      <w:r w:rsidRPr="00A767FF">
        <w:rPr>
          <w:rFonts w:asciiTheme="minorHAnsi" w:hAnsiTheme="minorHAnsi" w:cstheme="minorHAnsi"/>
          <w:sz w:val="24"/>
          <w:szCs w:val="24"/>
        </w:rPr>
        <w:t xml:space="preserve">Mid Lothian – </w:t>
      </w:r>
      <w:r w:rsidR="00435EAF" w:rsidRPr="00A767FF">
        <w:rPr>
          <w:rFonts w:asciiTheme="minorHAnsi" w:hAnsiTheme="minorHAnsi" w:cstheme="minorHAnsi"/>
          <w:sz w:val="24"/>
          <w:szCs w:val="24"/>
        </w:rPr>
        <w:t xml:space="preserve">CLD </w:t>
      </w:r>
      <w:r w:rsidRPr="00A767FF">
        <w:rPr>
          <w:rFonts w:asciiTheme="minorHAnsi" w:hAnsiTheme="minorHAnsi" w:cstheme="minorHAnsi"/>
          <w:sz w:val="24"/>
          <w:szCs w:val="24"/>
        </w:rPr>
        <w:t xml:space="preserve">service is </w:t>
      </w:r>
      <w:r w:rsidR="00435EAF" w:rsidRPr="00A767FF">
        <w:rPr>
          <w:rFonts w:asciiTheme="minorHAnsi" w:hAnsiTheme="minorHAnsi" w:cstheme="minorHAnsi"/>
          <w:sz w:val="24"/>
          <w:szCs w:val="24"/>
        </w:rPr>
        <w:t xml:space="preserve">the </w:t>
      </w:r>
      <w:r w:rsidRPr="00A767FF">
        <w:rPr>
          <w:rFonts w:asciiTheme="minorHAnsi" w:hAnsiTheme="minorHAnsi" w:cstheme="minorHAnsi"/>
          <w:sz w:val="24"/>
          <w:szCs w:val="24"/>
        </w:rPr>
        <w:t>focus for community resilience work</w:t>
      </w:r>
      <w:r w:rsidR="00435EAF" w:rsidRPr="00A767FF">
        <w:rPr>
          <w:rFonts w:asciiTheme="minorHAnsi" w:hAnsiTheme="minorHAnsi" w:cstheme="minorHAnsi"/>
          <w:sz w:val="24"/>
          <w:szCs w:val="24"/>
        </w:rPr>
        <w:t>, including s</w:t>
      </w:r>
      <w:r w:rsidRPr="00A767FF">
        <w:rPr>
          <w:rFonts w:asciiTheme="minorHAnsi" w:hAnsiTheme="minorHAnsi" w:cstheme="minorHAnsi"/>
          <w:sz w:val="24"/>
          <w:szCs w:val="24"/>
        </w:rPr>
        <w:t>upporting community councils to undertake activities re covid response. Working with H</w:t>
      </w:r>
      <w:r w:rsidR="00435EAF" w:rsidRPr="00A767FF">
        <w:rPr>
          <w:rFonts w:asciiTheme="minorHAnsi" w:hAnsiTheme="minorHAnsi" w:cstheme="minorHAnsi"/>
          <w:sz w:val="24"/>
          <w:szCs w:val="24"/>
        </w:rPr>
        <w:t xml:space="preserve">ealth and </w:t>
      </w:r>
      <w:r w:rsidRPr="00A767FF">
        <w:rPr>
          <w:rFonts w:asciiTheme="minorHAnsi" w:hAnsiTheme="minorHAnsi" w:cstheme="minorHAnsi"/>
          <w:sz w:val="24"/>
          <w:szCs w:val="24"/>
        </w:rPr>
        <w:t>S</w:t>
      </w:r>
      <w:r w:rsidR="00435EAF" w:rsidRPr="00A767FF">
        <w:rPr>
          <w:rFonts w:asciiTheme="minorHAnsi" w:hAnsiTheme="minorHAnsi" w:cstheme="minorHAnsi"/>
          <w:sz w:val="24"/>
          <w:szCs w:val="24"/>
        </w:rPr>
        <w:t xml:space="preserve">ocial </w:t>
      </w:r>
      <w:r w:rsidRPr="00A767FF">
        <w:rPr>
          <w:rFonts w:asciiTheme="minorHAnsi" w:hAnsiTheme="minorHAnsi" w:cstheme="minorHAnsi"/>
          <w:sz w:val="24"/>
          <w:szCs w:val="24"/>
        </w:rPr>
        <w:t>C</w:t>
      </w:r>
      <w:r w:rsidR="00435EAF" w:rsidRPr="00A767FF">
        <w:rPr>
          <w:rFonts w:asciiTheme="minorHAnsi" w:hAnsiTheme="minorHAnsi" w:cstheme="minorHAnsi"/>
          <w:sz w:val="24"/>
          <w:szCs w:val="24"/>
        </w:rPr>
        <w:t>are colleagues</w:t>
      </w:r>
      <w:r w:rsidRPr="00A767FF">
        <w:rPr>
          <w:rFonts w:asciiTheme="minorHAnsi" w:hAnsiTheme="minorHAnsi" w:cstheme="minorHAnsi"/>
          <w:sz w:val="24"/>
          <w:szCs w:val="24"/>
        </w:rPr>
        <w:t xml:space="preserve"> to identify people who are shielding to provide support. Humanitarian Aid Centre – coordinating FareShare food and delivery to community food banks. Ready Scotland volunteers – setting up online training for telephone befriending. Continuing to deliver other services; ALN/ESOL – being done mainly through SLACK with Zoom built in. Weekly Zoom meetings/ph</w:t>
      </w:r>
      <w:r w:rsidR="00435EAF" w:rsidRPr="00A767FF">
        <w:rPr>
          <w:rFonts w:asciiTheme="minorHAnsi" w:hAnsiTheme="minorHAnsi" w:cstheme="minorHAnsi"/>
          <w:sz w:val="24"/>
          <w:szCs w:val="24"/>
        </w:rPr>
        <w:t>one calls with older learners. A c</w:t>
      </w:r>
      <w:r w:rsidRPr="00A767FF">
        <w:rPr>
          <w:rFonts w:asciiTheme="minorHAnsi" w:hAnsiTheme="minorHAnsi" w:cstheme="minorHAnsi"/>
          <w:sz w:val="24"/>
          <w:szCs w:val="24"/>
        </w:rPr>
        <w:t xml:space="preserve">ommunity group offered </w:t>
      </w:r>
      <w:r w:rsidR="00435EAF" w:rsidRPr="00A767FF">
        <w:rPr>
          <w:rFonts w:asciiTheme="minorHAnsi" w:hAnsiTheme="minorHAnsi" w:cstheme="minorHAnsi"/>
          <w:sz w:val="24"/>
          <w:szCs w:val="24"/>
        </w:rPr>
        <w:t xml:space="preserve">an </w:t>
      </w:r>
      <w:r w:rsidRPr="00A767FF">
        <w:rPr>
          <w:rFonts w:asciiTheme="minorHAnsi" w:hAnsiTheme="minorHAnsi" w:cstheme="minorHAnsi"/>
          <w:sz w:val="24"/>
          <w:szCs w:val="24"/>
        </w:rPr>
        <w:t>online REHIS course to community</w:t>
      </w:r>
      <w:r w:rsidR="00435EAF" w:rsidRPr="00A767FF">
        <w:rPr>
          <w:rFonts w:asciiTheme="minorHAnsi" w:hAnsiTheme="minorHAnsi" w:cstheme="minorHAnsi"/>
          <w:sz w:val="24"/>
          <w:szCs w:val="24"/>
        </w:rPr>
        <w:t xml:space="preserve"> to support food distribution health and safety</w:t>
      </w:r>
      <w:r w:rsidRPr="00A767FF">
        <w:rPr>
          <w:rFonts w:asciiTheme="minorHAnsi" w:hAnsiTheme="minorHAnsi" w:cstheme="minorHAnsi"/>
          <w:sz w:val="24"/>
          <w:szCs w:val="24"/>
        </w:rPr>
        <w:t xml:space="preserve">. Employability sub </w:t>
      </w:r>
      <w:r w:rsidR="00435EAF" w:rsidRPr="00A767FF">
        <w:rPr>
          <w:rFonts w:asciiTheme="minorHAnsi" w:hAnsiTheme="minorHAnsi" w:cstheme="minorHAnsi"/>
          <w:sz w:val="24"/>
          <w:szCs w:val="24"/>
        </w:rPr>
        <w:t>group</w:t>
      </w:r>
      <w:r w:rsidRPr="00A767FF">
        <w:rPr>
          <w:rFonts w:asciiTheme="minorHAnsi" w:hAnsiTheme="minorHAnsi" w:cstheme="minorHAnsi"/>
          <w:sz w:val="24"/>
          <w:szCs w:val="24"/>
        </w:rPr>
        <w:t xml:space="preserve"> – concerned about YP leaving school in next few weeks with no positive destination. Starting to scenario plan for when volunteers start to go back to work therefore less capacity to support.</w:t>
      </w:r>
    </w:p>
    <w:p w14:paraId="45187305" w14:textId="77777777" w:rsidR="002A2784" w:rsidRPr="00A767FF" w:rsidRDefault="002A2784" w:rsidP="007C6DD2">
      <w:pPr>
        <w:rPr>
          <w:rFonts w:asciiTheme="minorHAnsi" w:hAnsiTheme="minorHAnsi" w:cstheme="minorHAnsi"/>
          <w:sz w:val="24"/>
          <w:szCs w:val="24"/>
        </w:rPr>
      </w:pPr>
    </w:p>
    <w:p w14:paraId="56014D79" w14:textId="77777777" w:rsidR="002A2784" w:rsidRPr="00A767FF" w:rsidRDefault="00967AB2" w:rsidP="007C6DD2">
      <w:pPr>
        <w:rPr>
          <w:rFonts w:asciiTheme="minorHAnsi" w:hAnsiTheme="minorHAnsi" w:cstheme="minorHAnsi"/>
          <w:sz w:val="24"/>
          <w:szCs w:val="24"/>
          <w:u w:val="single"/>
        </w:rPr>
      </w:pPr>
      <w:r w:rsidRPr="00A767FF">
        <w:rPr>
          <w:rFonts w:asciiTheme="minorHAnsi" w:hAnsiTheme="minorHAnsi" w:cstheme="minorHAnsi"/>
          <w:sz w:val="24"/>
          <w:szCs w:val="24"/>
          <w:u w:val="single"/>
        </w:rPr>
        <w:t>South West</w:t>
      </w:r>
    </w:p>
    <w:p w14:paraId="0B05FFD0" w14:textId="77777777" w:rsidR="00967AB2" w:rsidRDefault="00435EAF" w:rsidP="007C6DD2">
      <w:pPr>
        <w:rPr>
          <w:rFonts w:asciiTheme="minorHAnsi" w:hAnsiTheme="minorHAnsi" w:cstheme="minorHAnsi"/>
          <w:sz w:val="24"/>
          <w:szCs w:val="24"/>
        </w:rPr>
      </w:pPr>
      <w:r w:rsidRPr="00A767FF">
        <w:rPr>
          <w:rFonts w:asciiTheme="minorHAnsi" w:hAnsiTheme="minorHAnsi" w:cstheme="minorHAnsi"/>
          <w:sz w:val="24"/>
          <w:szCs w:val="24"/>
        </w:rPr>
        <w:t xml:space="preserve">Network - </w:t>
      </w:r>
      <w:r w:rsidR="00967AB2" w:rsidRPr="00A767FF">
        <w:rPr>
          <w:rFonts w:asciiTheme="minorHAnsi" w:hAnsiTheme="minorHAnsi" w:cstheme="minorHAnsi"/>
          <w:sz w:val="24"/>
          <w:szCs w:val="24"/>
        </w:rPr>
        <w:t>2 day coaching event for team leaders – 1</w:t>
      </w:r>
      <w:r w:rsidR="00967AB2" w:rsidRPr="00A767FF">
        <w:rPr>
          <w:rFonts w:asciiTheme="minorHAnsi" w:hAnsiTheme="minorHAnsi" w:cstheme="minorHAnsi"/>
          <w:sz w:val="24"/>
          <w:szCs w:val="24"/>
          <w:vertAlign w:val="superscript"/>
        </w:rPr>
        <w:t>st</w:t>
      </w:r>
      <w:r w:rsidR="00967AB2" w:rsidRPr="00A767FF">
        <w:rPr>
          <w:rFonts w:asciiTheme="minorHAnsi" w:hAnsiTheme="minorHAnsi" w:cstheme="minorHAnsi"/>
          <w:sz w:val="24"/>
          <w:szCs w:val="24"/>
        </w:rPr>
        <w:t xml:space="preserve"> day went ahead, but 2</w:t>
      </w:r>
      <w:r w:rsidR="00967AB2" w:rsidRPr="00A767FF">
        <w:rPr>
          <w:rFonts w:asciiTheme="minorHAnsi" w:hAnsiTheme="minorHAnsi" w:cstheme="minorHAnsi"/>
          <w:sz w:val="24"/>
          <w:szCs w:val="24"/>
          <w:vertAlign w:val="superscript"/>
        </w:rPr>
        <w:t>nd</w:t>
      </w:r>
      <w:r w:rsidR="00967AB2" w:rsidRPr="00A767FF">
        <w:rPr>
          <w:rFonts w:asciiTheme="minorHAnsi" w:hAnsiTheme="minorHAnsi" w:cstheme="minorHAnsi"/>
          <w:sz w:val="24"/>
          <w:szCs w:val="24"/>
        </w:rPr>
        <w:t xml:space="preserve"> day will be rescheduled. </w:t>
      </w:r>
    </w:p>
    <w:p w14:paraId="003394C6" w14:textId="77777777" w:rsidR="00A767FF" w:rsidRPr="00A767FF" w:rsidRDefault="00A767FF" w:rsidP="007C6DD2">
      <w:pPr>
        <w:rPr>
          <w:rFonts w:asciiTheme="minorHAnsi" w:hAnsiTheme="minorHAnsi" w:cstheme="minorHAnsi"/>
          <w:sz w:val="24"/>
          <w:szCs w:val="24"/>
        </w:rPr>
      </w:pPr>
    </w:p>
    <w:p w14:paraId="55DF2AF9" w14:textId="77777777" w:rsidR="00967AB2" w:rsidRPr="00A767FF" w:rsidRDefault="00967AB2" w:rsidP="007C6DD2">
      <w:pPr>
        <w:rPr>
          <w:rFonts w:asciiTheme="minorHAnsi" w:hAnsiTheme="minorHAnsi" w:cstheme="minorHAnsi"/>
          <w:sz w:val="24"/>
          <w:szCs w:val="24"/>
        </w:rPr>
      </w:pPr>
      <w:r w:rsidRPr="00A767FF">
        <w:rPr>
          <w:rFonts w:asciiTheme="minorHAnsi" w:hAnsiTheme="minorHAnsi" w:cstheme="minorHAnsi"/>
          <w:sz w:val="24"/>
          <w:szCs w:val="24"/>
        </w:rPr>
        <w:t xml:space="preserve">South Ayrshire – HAC – heavy involvement.  Delivering free school meals </w:t>
      </w:r>
      <w:r w:rsidR="00435EAF" w:rsidRPr="00A767FF">
        <w:rPr>
          <w:rFonts w:asciiTheme="minorHAnsi" w:hAnsiTheme="minorHAnsi" w:cstheme="minorHAnsi"/>
          <w:sz w:val="24"/>
          <w:szCs w:val="24"/>
        </w:rPr>
        <w:t xml:space="preserve">and food </w:t>
      </w:r>
      <w:r w:rsidRPr="00A767FF">
        <w:rPr>
          <w:rFonts w:asciiTheme="minorHAnsi" w:hAnsiTheme="minorHAnsi" w:cstheme="minorHAnsi"/>
          <w:sz w:val="24"/>
          <w:szCs w:val="24"/>
        </w:rPr>
        <w:t>box</w:t>
      </w:r>
      <w:r w:rsidR="00435EAF" w:rsidRPr="00A767FF">
        <w:rPr>
          <w:rFonts w:asciiTheme="minorHAnsi" w:hAnsiTheme="minorHAnsi" w:cstheme="minorHAnsi"/>
          <w:sz w:val="24"/>
          <w:szCs w:val="24"/>
        </w:rPr>
        <w:t>es</w:t>
      </w:r>
      <w:r w:rsidRPr="00A767FF">
        <w:rPr>
          <w:rFonts w:asciiTheme="minorHAnsi" w:hAnsiTheme="minorHAnsi" w:cstheme="minorHAnsi"/>
          <w:sz w:val="24"/>
          <w:szCs w:val="24"/>
        </w:rPr>
        <w:t>. Some staff redeployed eg. If they are SSSC registered they</w:t>
      </w:r>
      <w:r w:rsidR="00435EAF" w:rsidRPr="00A767FF">
        <w:rPr>
          <w:rFonts w:asciiTheme="minorHAnsi" w:hAnsiTheme="minorHAnsi" w:cstheme="minorHAnsi"/>
          <w:sz w:val="24"/>
          <w:szCs w:val="24"/>
        </w:rPr>
        <w:t xml:space="preserve"> may now be placed</w:t>
      </w:r>
      <w:r w:rsidRPr="00A767FF">
        <w:rPr>
          <w:rFonts w:asciiTheme="minorHAnsi" w:hAnsiTheme="minorHAnsi" w:cstheme="minorHAnsi"/>
          <w:sz w:val="24"/>
          <w:szCs w:val="24"/>
        </w:rPr>
        <w:t xml:space="preserve"> in care homes. ESOL classes online.  U</w:t>
      </w:r>
      <w:r w:rsidR="00435EAF" w:rsidRPr="00A767FF">
        <w:rPr>
          <w:rFonts w:asciiTheme="minorHAnsi" w:hAnsiTheme="minorHAnsi" w:cstheme="minorHAnsi"/>
          <w:sz w:val="24"/>
          <w:szCs w:val="24"/>
        </w:rPr>
        <w:t>ptake</w:t>
      </w:r>
      <w:r w:rsidRPr="00A767FF">
        <w:rPr>
          <w:rFonts w:asciiTheme="minorHAnsi" w:hAnsiTheme="minorHAnsi" w:cstheme="minorHAnsi"/>
          <w:sz w:val="24"/>
          <w:szCs w:val="24"/>
        </w:rPr>
        <w:t xml:space="preserve"> from YP on social media platforms not </w:t>
      </w:r>
      <w:r w:rsidR="00435EAF" w:rsidRPr="00A767FF">
        <w:rPr>
          <w:rFonts w:asciiTheme="minorHAnsi" w:hAnsiTheme="minorHAnsi" w:cstheme="minorHAnsi"/>
          <w:sz w:val="24"/>
          <w:szCs w:val="24"/>
        </w:rPr>
        <w:t>particularly</w:t>
      </w:r>
      <w:r w:rsidRPr="00A767FF">
        <w:rPr>
          <w:rFonts w:asciiTheme="minorHAnsi" w:hAnsiTheme="minorHAnsi" w:cstheme="minorHAnsi"/>
          <w:sz w:val="24"/>
          <w:szCs w:val="24"/>
        </w:rPr>
        <w:t xml:space="preserve"> high. Offering funding to community groups to help buy food, petrol for deliveries etc. </w:t>
      </w:r>
    </w:p>
    <w:p w14:paraId="6D807164" w14:textId="77777777" w:rsidR="00967AB2" w:rsidRPr="00A767FF" w:rsidRDefault="00967AB2" w:rsidP="007C6DD2">
      <w:pPr>
        <w:rPr>
          <w:rFonts w:asciiTheme="minorHAnsi" w:hAnsiTheme="minorHAnsi" w:cstheme="minorHAnsi"/>
          <w:sz w:val="24"/>
          <w:szCs w:val="24"/>
        </w:rPr>
      </w:pPr>
    </w:p>
    <w:p w14:paraId="738AF6DF" w14:textId="77777777" w:rsidR="00967AB2" w:rsidRPr="00A767FF" w:rsidRDefault="00967AB2" w:rsidP="007C6DD2">
      <w:pPr>
        <w:rPr>
          <w:rFonts w:asciiTheme="minorHAnsi" w:hAnsiTheme="minorHAnsi" w:cstheme="minorHAnsi"/>
          <w:sz w:val="24"/>
          <w:szCs w:val="24"/>
          <w:u w:val="single"/>
        </w:rPr>
      </w:pPr>
      <w:r w:rsidRPr="00A767FF">
        <w:rPr>
          <w:rFonts w:asciiTheme="minorHAnsi" w:hAnsiTheme="minorHAnsi" w:cstheme="minorHAnsi"/>
          <w:sz w:val="24"/>
          <w:szCs w:val="24"/>
          <w:u w:val="single"/>
        </w:rPr>
        <w:t>West</w:t>
      </w:r>
    </w:p>
    <w:p w14:paraId="352DB86E" w14:textId="75D60A57" w:rsidR="00435EAF" w:rsidRDefault="00340254" w:rsidP="007C6DD2">
      <w:pPr>
        <w:rPr>
          <w:rFonts w:asciiTheme="minorHAnsi" w:hAnsiTheme="minorHAnsi" w:cstheme="minorHAnsi"/>
          <w:sz w:val="24"/>
          <w:szCs w:val="24"/>
          <w:highlight w:val="yellow"/>
        </w:rPr>
      </w:pPr>
      <w:r>
        <w:rPr>
          <w:rFonts w:asciiTheme="minorHAnsi" w:hAnsiTheme="minorHAnsi" w:cstheme="minorHAnsi"/>
          <w:sz w:val="24"/>
          <w:szCs w:val="24"/>
        </w:rPr>
        <w:t xml:space="preserve">Network update – </w:t>
      </w:r>
      <w:r w:rsidRPr="00C41700">
        <w:rPr>
          <w:rFonts w:asciiTheme="minorHAnsi" w:hAnsiTheme="minorHAnsi" w:cstheme="minorHAnsi"/>
          <w:sz w:val="24"/>
          <w:szCs w:val="24"/>
        </w:rPr>
        <w:t>minute of last meet</w:t>
      </w:r>
      <w:r w:rsidR="00C41700">
        <w:rPr>
          <w:rFonts w:asciiTheme="minorHAnsi" w:hAnsiTheme="minorHAnsi" w:cstheme="minorHAnsi"/>
          <w:sz w:val="24"/>
          <w:szCs w:val="24"/>
        </w:rPr>
        <w:t>ing submitted</w:t>
      </w:r>
      <w:r w:rsidR="00C41700" w:rsidRPr="00C41700">
        <w:rPr>
          <w:rFonts w:asciiTheme="minorHAnsi" w:hAnsiTheme="minorHAnsi" w:cstheme="minorHAnsi"/>
          <w:sz w:val="24"/>
          <w:szCs w:val="24"/>
        </w:rPr>
        <w:t xml:space="preserve"> by email:</w:t>
      </w:r>
    </w:p>
    <w:bookmarkStart w:id="1" w:name="_MON_1649854218"/>
    <w:bookmarkEnd w:id="1"/>
    <w:p w14:paraId="2AD158C3" w14:textId="754CA5F6" w:rsidR="00C41700" w:rsidRDefault="00C41700" w:rsidP="007C6DD2">
      <w:pPr>
        <w:rPr>
          <w:rFonts w:asciiTheme="minorHAnsi" w:hAnsiTheme="minorHAnsi" w:cstheme="minorHAnsi"/>
          <w:sz w:val="24"/>
          <w:szCs w:val="24"/>
        </w:rPr>
      </w:pPr>
      <w:r>
        <w:rPr>
          <w:rFonts w:asciiTheme="minorHAnsi" w:hAnsiTheme="minorHAnsi" w:cstheme="minorHAnsi"/>
          <w:sz w:val="24"/>
          <w:szCs w:val="24"/>
        </w:rPr>
        <w:object w:dxaOrig="1515" w:dyaOrig="984" w14:anchorId="1887C2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6pt;height:49.2pt" o:ole="">
            <v:imagedata r:id="rId6" o:title=""/>
          </v:shape>
          <o:OLEObject Type="Embed" ProgID="Word.Document.12" ShapeID="_x0000_i1025" DrawAspect="Icon" ObjectID="_1649854880" r:id="rId7">
            <o:FieldCodes>\s</o:FieldCodes>
          </o:OLEObject>
        </w:object>
      </w:r>
    </w:p>
    <w:p w14:paraId="360931B2" w14:textId="77777777" w:rsidR="00A767FF" w:rsidRPr="00A767FF" w:rsidRDefault="00A767FF" w:rsidP="007C6DD2">
      <w:pPr>
        <w:rPr>
          <w:rFonts w:asciiTheme="minorHAnsi" w:hAnsiTheme="minorHAnsi" w:cstheme="minorHAnsi"/>
          <w:sz w:val="24"/>
          <w:szCs w:val="24"/>
        </w:rPr>
      </w:pPr>
    </w:p>
    <w:p w14:paraId="19C45C6C" w14:textId="77777777" w:rsidR="00967AB2" w:rsidRPr="00A767FF" w:rsidRDefault="00967AB2" w:rsidP="007C6DD2">
      <w:pPr>
        <w:rPr>
          <w:rFonts w:asciiTheme="minorHAnsi" w:hAnsiTheme="minorHAnsi" w:cstheme="minorHAnsi"/>
          <w:sz w:val="24"/>
          <w:szCs w:val="24"/>
        </w:rPr>
      </w:pPr>
      <w:r w:rsidRPr="00A767FF">
        <w:rPr>
          <w:rFonts w:asciiTheme="minorHAnsi" w:hAnsiTheme="minorHAnsi" w:cstheme="minorHAnsi"/>
          <w:sz w:val="24"/>
          <w:szCs w:val="24"/>
        </w:rPr>
        <w:t>South Lanarkshire – wellbeing helplines, food delivery, school hubs, media packs for internet access for families, ALN/ESOL online, YP joining in with Zoom and uptake is good. Range of themes being covered eg art, keep fit. A lot of 3</w:t>
      </w:r>
      <w:r w:rsidRPr="00A767FF">
        <w:rPr>
          <w:rFonts w:asciiTheme="minorHAnsi" w:hAnsiTheme="minorHAnsi" w:cstheme="minorHAnsi"/>
          <w:sz w:val="24"/>
          <w:szCs w:val="24"/>
          <w:vertAlign w:val="superscript"/>
        </w:rPr>
        <w:t>rd</w:t>
      </w:r>
      <w:r w:rsidRPr="00A767FF">
        <w:rPr>
          <w:rFonts w:asciiTheme="minorHAnsi" w:hAnsiTheme="minorHAnsi" w:cstheme="minorHAnsi"/>
          <w:sz w:val="24"/>
          <w:szCs w:val="24"/>
        </w:rPr>
        <w:t xml:space="preserve"> sector partners have had staff furloughed. </w:t>
      </w:r>
    </w:p>
    <w:p w14:paraId="179A9327" w14:textId="77777777" w:rsidR="00CF36D8" w:rsidRPr="00A767FF" w:rsidRDefault="00CF36D8" w:rsidP="007C6DD2">
      <w:pPr>
        <w:rPr>
          <w:rFonts w:asciiTheme="minorHAnsi" w:hAnsiTheme="minorHAnsi" w:cstheme="minorHAnsi"/>
          <w:sz w:val="24"/>
          <w:szCs w:val="24"/>
        </w:rPr>
      </w:pPr>
    </w:p>
    <w:p w14:paraId="200BED40" w14:textId="77777777" w:rsidR="007C6DD2" w:rsidRPr="00A767FF" w:rsidRDefault="007C6DD2" w:rsidP="007C6DD2">
      <w:pPr>
        <w:rPr>
          <w:rFonts w:asciiTheme="minorHAnsi" w:hAnsiTheme="minorHAnsi" w:cstheme="minorHAnsi"/>
          <w:sz w:val="24"/>
          <w:szCs w:val="24"/>
        </w:rPr>
      </w:pPr>
    </w:p>
    <w:p w14:paraId="04997EEE" w14:textId="77777777" w:rsidR="007C6DD2" w:rsidRPr="00A767FF" w:rsidRDefault="007C6DD2" w:rsidP="007C6DD2">
      <w:pPr>
        <w:rPr>
          <w:rFonts w:asciiTheme="minorHAnsi" w:hAnsiTheme="minorHAnsi" w:cstheme="minorHAnsi"/>
          <w:b/>
          <w:sz w:val="24"/>
          <w:szCs w:val="24"/>
        </w:rPr>
      </w:pPr>
      <w:r w:rsidRPr="00A767FF">
        <w:rPr>
          <w:rFonts w:asciiTheme="minorHAnsi" w:hAnsiTheme="minorHAnsi" w:cstheme="minorHAnsi"/>
          <w:b/>
          <w:sz w:val="24"/>
          <w:szCs w:val="24"/>
        </w:rPr>
        <w:t>3. Short update from national organisations – Standards Council, Education Scotland</w:t>
      </w:r>
    </w:p>
    <w:p w14:paraId="63E74353" w14:textId="77777777" w:rsidR="00E860F8" w:rsidRDefault="004F08BD" w:rsidP="007C6DD2">
      <w:pPr>
        <w:rPr>
          <w:rFonts w:asciiTheme="minorHAnsi" w:hAnsiTheme="minorHAnsi" w:cstheme="minorHAnsi"/>
          <w:sz w:val="24"/>
          <w:szCs w:val="24"/>
        </w:rPr>
      </w:pPr>
      <w:r w:rsidRPr="00A767FF">
        <w:rPr>
          <w:rFonts w:asciiTheme="minorHAnsi" w:hAnsiTheme="minorHAnsi" w:cstheme="minorHAnsi"/>
          <w:sz w:val="24"/>
          <w:szCs w:val="24"/>
          <w:u w:val="single"/>
        </w:rPr>
        <w:t xml:space="preserve">ES </w:t>
      </w:r>
      <w:r w:rsidR="003E034C" w:rsidRPr="00A767FF">
        <w:rPr>
          <w:rFonts w:asciiTheme="minorHAnsi" w:hAnsiTheme="minorHAnsi" w:cstheme="minorHAnsi"/>
          <w:sz w:val="24"/>
          <w:szCs w:val="24"/>
          <w:u w:val="single"/>
        </w:rPr>
        <w:t>CLD Staff</w:t>
      </w:r>
      <w:r w:rsidRPr="00A767FF">
        <w:rPr>
          <w:rFonts w:asciiTheme="minorHAnsi" w:hAnsiTheme="minorHAnsi" w:cstheme="minorHAnsi"/>
          <w:sz w:val="24"/>
          <w:szCs w:val="24"/>
        </w:rPr>
        <w:t xml:space="preserve"> </w:t>
      </w:r>
      <w:r w:rsidR="00435EAF" w:rsidRPr="00A767FF">
        <w:rPr>
          <w:rFonts w:asciiTheme="minorHAnsi" w:hAnsiTheme="minorHAnsi" w:cstheme="minorHAnsi"/>
          <w:sz w:val="24"/>
          <w:szCs w:val="24"/>
        </w:rPr>
        <w:t>–</w:t>
      </w:r>
      <w:r w:rsidR="003E034C" w:rsidRPr="00A767FF">
        <w:rPr>
          <w:rFonts w:asciiTheme="minorHAnsi" w:hAnsiTheme="minorHAnsi" w:cstheme="minorHAnsi"/>
          <w:sz w:val="24"/>
          <w:szCs w:val="24"/>
        </w:rPr>
        <w:t xml:space="preserve"> </w:t>
      </w:r>
    </w:p>
    <w:p w14:paraId="02C220B3" w14:textId="77777777" w:rsidR="00E860F8" w:rsidRDefault="00E860F8" w:rsidP="007C6DD2">
      <w:pPr>
        <w:rPr>
          <w:rFonts w:asciiTheme="minorHAnsi" w:hAnsiTheme="minorHAnsi" w:cstheme="minorHAnsi"/>
          <w:sz w:val="24"/>
          <w:szCs w:val="24"/>
        </w:rPr>
      </w:pPr>
      <w:r>
        <w:rPr>
          <w:rFonts w:asciiTheme="minorHAnsi" w:hAnsiTheme="minorHAnsi" w:cstheme="minorHAnsi"/>
          <w:sz w:val="24"/>
          <w:szCs w:val="24"/>
        </w:rPr>
        <w:t>S</w:t>
      </w:r>
      <w:r w:rsidR="00435EAF" w:rsidRPr="00A767FF">
        <w:rPr>
          <w:rFonts w:asciiTheme="minorHAnsi" w:hAnsiTheme="minorHAnsi" w:cstheme="minorHAnsi"/>
          <w:sz w:val="24"/>
          <w:szCs w:val="24"/>
        </w:rPr>
        <w:t xml:space="preserve">taff were assisting in </w:t>
      </w:r>
      <w:r w:rsidR="003E034C" w:rsidRPr="00A767FF">
        <w:rPr>
          <w:rFonts w:asciiTheme="minorHAnsi" w:hAnsiTheme="minorHAnsi" w:cstheme="minorHAnsi"/>
          <w:sz w:val="24"/>
          <w:szCs w:val="24"/>
        </w:rPr>
        <w:t>L</w:t>
      </w:r>
      <w:r w:rsidR="00435EAF" w:rsidRPr="00A767FF">
        <w:rPr>
          <w:rFonts w:asciiTheme="minorHAnsi" w:hAnsiTheme="minorHAnsi" w:cstheme="minorHAnsi"/>
          <w:sz w:val="24"/>
          <w:szCs w:val="24"/>
        </w:rPr>
        <w:t xml:space="preserve">ocal </w:t>
      </w:r>
      <w:r w:rsidR="003E034C" w:rsidRPr="00A767FF">
        <w:rPr>
          <w:rFonts w:asciiTheme="minorHAnsi" w:hAnsiTheme="minorHAnsi" w:cstheme="minorHAnsi"/>
          <w:sz w:val="24"/>
          <w:szCs w:val="24"/>
        </w:rPr>
        <w:t>A</w:t>
      </w:r>
      <w:r w:rsidR="00435EAF" w:rsidRPr="00A767FF">
        <w:rPr>
          <w:rFonts w:asciiTheme="minorHAnsi" w:hAnsiTheme="minorHAnsi" w:cstheme="minorHAnsi"/>
          <w:sz w:val="24"/>
          <w:szCs w:val="24"/>
        </w:rPr>
        <w:t>uthority hubs before Easter</w:t>
      </w:r>
      <w:r w:rsidR="003E034C" w:rsidRPr="00A767FF">
        <w:rPr>
          <w:rFonts w:asciiTheme="minorHAnsi" w:hAnsiTheme="minorHAnsi" w:cstheme="minorHAnsi"/>
          <w:sz w:val="24"/>
          <w:szCs w:val="24"/>
        </w:rPr>
        <w:t xml:space="preserve">.  </w:t>
      </w:r>
    </w:p>
    <w:p w14:paraId="0FA7194D" w14:textId="5EA1DDAD" w:rsidR="00435EAF" w:rsidRPr="00A767FF" w:rsidRDefault="00435EAF" w:rsidP="007C6DD2">
      <w:pPr>
        <w:rPr>
          <w:rFonts w:asciiTheme="minorHAnsi" w:hAnsiTheme="minorHAnsi" w:cstheme="minorHAnsi"/>
          <w:sz w:val="24"/>
          <w:szCs w:val="24"/>
        </w:rPr>
      </w:pPr>
      <w:r w:rsidRPr="00A767FF">
        <w:rPr>
          <w:rFonts w:asciiTheme="minorHAnsi" w:hAnsiTheme="minorHAnsi" w:cstheme="minorHAnsi"/>
          <w:sz w:val="24"/>
          <w:szCs w:val="24"/>
        </w:rPr>
        <w:t xml:space="preserve">The team has been producing information/resources for </w:t>
      </w:r>
      <w:r w:rsidR="00A767FF" w:rsidRPr="00A767FF">
        <w:rPr>
          <w:rFonts w:asciiTheme="minorHAnsi" w:hAnsiTheme="minorHAnsi" w:cstheme="minorHAnsi"/>
          <w:sz w:val="24"/>
          <w:szCs w:val="24"/>
        </w:rPr>
        <w:t>practitioners</w:t>
      </w:r>
      <w:r w:rsidR="00E860F8">
        <w:rPr>
          <w:rFonts w:asciiTheme="minorHAnsi" w:hAnsiTheme="minorHAnsi" w:cstheme="minorHAnsi"/>
          <w:sz w:val="24"/>
          <w:szCs w:val="24"/>
        </w:rPr>
        <w:t xml:space="preserve">: </w:t>
      </w:r>
      <w:r w:rsidR="003E034C" w:rsidRPr="00A767FF">
        <w:rPr>
          <w:rFonts w:asciiTheme="minorHAnsi" w:hAnsiTheme="minorHAnsi" w:cstheme="minorHAnsi"/>
          <w:sz w:val="24"/>
          <w:szCs w:val="24"/>
        </w:rPr>
        <w:t xml:space="preserve"> </w:t>
      </w:r>
      <w:hyperlink r:id="rId8" w:history="1">
        <w:r w:rsidR="00E860F8">
          <w:rPr>
            <w:rStyle w:val="Hyperlink"/>
            <w:rFonts w:ascii="Helvetica Neue" w:hAnsi="Helvetica Neue"/>
            <w:shd w:val="clear" w:color="auto" w:fill="FFFFFF"/>
          </w:rPr>
          <w:t>Wakelet Link</w:t>
        </w:r>
      </w:hyperlink>
      <w:r w:rsidR="00E860F8">
        <w:rPr>
          <w:rFonts w:ascii="Helvetica Neue" w:hAnsi="Helvetica Neue"/>
          <w:color w:val="000000"/>
          <w:shd w:val="clear" w:color="auto" w:fill="FFFFFF"/>
        </w:rPr>
        <w:t xml:space="preserve"> </w:t>
      </w:r>
    </w:p>
    <w:p w14:paraId="1882523A" w14:textId="77777777" w:rsidR="003E034C" w:rsidRPr="00A767FF" w:rsidRDefault="00435EAF" w:rsidP="007C6DD2">
      <w:pPr>
        <w:rPr>
          <w:rFonts w:asciiTheme="minorHAnsi" w:hAnsiTheme="minorHAnsi" w:cstheme="minorHAnsi"/>
          <w:sz w:val="24"/>
          <w:szCs w:val="24"/>
        </w:rPr>
      </w:pPr>
      <w:r w:rsidRPr="00A767FF">
        <w:rPr>
          <w:rFonts w:asciiTheme="minorHAnsi" w:hAnsiTheme="minorHAnsi" w:cstheme="minorHAnsi"/>
          <w:sz w:val="24"/>
          <w:szCs w:val="24"/>
        </w:rPr>
        <w:t xml:space="preserve">A National Working Group has been established to look at current issues and needs of the </w:t>
      </w:r>
      <w:r w:rsidR="00A767FF" w:rsidRPr="00A767FF">
        <w:rPr>
          <w:rFonts w:asciiTheme="minorHAnsi" w:hAnsiTheme="minorHAnsi" w:cstheme="minorHAnsi"/>
          <w:sz w:val="24"/>
          <w:szCs w:val="24"/>
        </w:rPr>
        <w:t>CLD sector and</w:t>
      </w:r>
      <w:r w:rsidR="003E034C" w:rsidRPr="00A767FF">
        <w:rPr>
          <w:rFonts w:asciiTheme="minorHAnsi" w:hAnsiTheme="minorHAnsi" w:cstheme="minorHAnsi"/>
          <w:sz w:val="24"/>
          <w:szCs w:val="24"/>
        </w:rPr>
        <w:t xml:space="preserve"> inform</w:t>
      </w:r>
      <w:r w:rsidR="00A767FF" w:rsidRPr="00A767FF">
        <w:rPr>
          <w:rFonts w:asciiTheme="minorHAnsi" w:hAnsiTheme="minorHAnsi" w:cstheme="minorHAnsi"/>
          <w:sz w:val="24"/>
          <w:szCs w:val="24"/>
        </w:rPr>
        <w:t xml:space="preserve"> the</w:t>
      </w:r>
      <w:r w:rsidR="003E034C" w:rsidRPr="00A767FF">
        <w:rPr>
          <w:rFonts w:asciiTheme="minorHAnsi" w:hAnsiTheme="minorHAnsi" w:cstheme="minorHAnsi"/>
          <w:sz w:val="24"/>
          <w:szCs w:val="24"/>
        </w:rPr>
        <w:t xml:space="preserve"> Minister on CLD response/needs.  </w:t>
      </w:r>
    </w:p>
    <w:p w14:paraId="5A9937D6" w14:textId="77777777" w:rsidR="003E034C" w:rsidRPr="00A767FF" w:rsidRDefault="00A767FF" w:rsidP="007C6DD2">
      <w:pPr>
        <w:rPr>
          <w:rFonts w:asciiTheme="minorHAnsi" w:hAnsiTheme="minorHAnsi" w:cstheme="minorHAnsi"/>
          <w:sz w:val="24"/>
          <w:szCs w:val="24"/>
        </w:rPr>
      </w:pPr>
      <w:r w:rsidRPr="00A767FF">
        <w:rPr>
          <w:rFonts w:asciiTheme="minorHAnsi" w:hAnsiTheme="minorHAnsi" w:cstheme="minorHAnsi"/>
          <w:sz w:val="24"/>
          <w:szCs w:val="24"/>
        </w:rPr>
        <w:t>The team is l</w:t>
      </w:r>
      <w:r w:rsidR="003E034C" w:rsidRPr="00A767FF">
        <w:rPr>
          <w:rFonts w:asciiTheme="minorHAnsi" w:hAnsiTheme="minorHAnsi" w:cstheme="minorHAnsi"/>
          <w:sz w:val="24"/>
          <w:szCs w:val="24"/>
        </w:rPr>
        <w:t>inking in on some of national work being undertaken online.  E.</w:t>
      </w:r>
      <w:r>
        <w:rPr>
          <w:rFonts w:asciiTheme="minorHAnsi" w:hAnsiTheme="minorHAnsi" w:cstheme="minorHAnsi"/>
          <w:sz w:val="24"/>
          <w:szCs w:val="24"/>
        </w:rPr>
        <w:t>g. Awards Network.</w:t>
      </w:r>
    </w:p>
    <w:p w14:paraId="1F2C71F3" w14:textId="77777777" w:rsidR="00E860F8" w:rsidRDefault="004F08BD" w:rsidP="007C6DD2">
      <w:pPr>
        <w:rPr>
          <w:rFonts w:asciiTheme="minorHAnsi" w:hAnsiTheme="minorHAnsi" w:cstheme="minorHAnsi"/>
          <w:sz w:val="24"/>
          <w:szCs w:val="24"/>
        </w:rPr>
      </w:pPr>
      <w:r w:rsidRPr="00A767FF">
        <w:rPr>
          <w:rFonts w:asciiTheme="minorHAnsi" w:hAnsiTheme="minorHAnsi" w:cstheme="minorHAnsi"/>
          <w:sz w:val="24"/>
          <w:szCs w:val="24"/>
          <w:u w:val="single"/>
        </w:rPr>
        <w:t xml:space="preserve">ES </w:t>
      </w:r>
      <w:r w:rsidR="00967AB2" w:rsidRPr="00A767FF">
        <w:rPr>
          <w:rFonts w:asciiTheme="minorHAnsi" w:hAnsiTheme="minorHAnsi" w:cstheme="minorHAnsi"/>
          <w:sz w:val="24"/>
          <w:szCs w:val="24"/>
          <w:u w:val="single"/>
        </w:rPr>
        <w:t>HMI</w:t>
      </w:r>
      <w:r w:rsidR="00967AB2" w:rsidRPr="00A767FF">
        <w:rPr>
          <w:rFonts w:asciiTheme="minorHAnsi" w:hAnsiTheme="minorHAnsi" w:cstheme="minorHAnsi"/>
          <w:sz w:val="24"/>
          <w:szCs w:val="24"/>
        </w:rPr>
        <w:t xml:space="preserve"> – </w:t>
      </w:r>
    </w:p>
    <w:p w14:paraId="6503C2BB" w14:textId="77777777" w:rsidR="00E860F8" w:rsidRDefault="00E860F8" w:rsidP="007C6DD2">
      <w:pPr>
        <w:rPr>
          <w:rFonts w:asciiTheme="minorHAnsi" w:hAnsiTheme="minorHAnsi" w:cstheme="minorHAnsi"/>
          <w:sz w:val="24"/>
          <w:szCs w:val="24"/>
        </w:rPr>
      </w:pPr>
      <w:r>
        <w:rPr>
          <w:rFonts w:asciiTheme="minorHAnsi" w:hAnsiTheme="minorHAnsi" w:cstheme="minorHAnsi"/>
          <w:sz w:val="24"/>
          <w:szCs w:val="24"/>
        </w:rPr>
        <w:t>I</w:t>
      </w:r>
      <w:r w:rsidR="00967AB2" w:rsidRPr="00A767FF">
        <w:rPr>
          <w:rFonts w:asciiTheme="minorHAnsi" w:hAnsiTheme="minorHAnsi" w:cstheme="minorHAnsi"/>
          <w:sz w:val="24"/>
          <w:szCs w:val="24"/>
        </w:rPr>
        <w:t xml:space="preserve">nvolved in various working groups internal and external to ES. </w:t>
      </w:r>
    </w:p>
    <w:p w14:paraId="42FFF27F" w14:textId="63809698" w:rsidR="00967AB2" w:rsidRPr="00A767FF" w:rsidRDefault="00967AB2" w:rsidP="007C6DD2">
      <w:pPr>
        <w:rPr>
          <w:rFonts w:asciiTheme="minorHAnsi" w:hAnsiTheme="minorHAnsi" w:cstheme="minorHAnsi"/>
          <w:sz w:val="24"/>
          <w:szCs w:val="24"/>
        </w:rPr>
      </w:pPr>
      <w:r w:rsidRPr="00A767FF">
        <w:rPr>
          <w:rFonts w:asciiTheme="minorHAnsi" w:hAnsiTheme="minorHAnsi" w:cstheme="minorHAnsi"/>
          <w:sz w:val="24"/>
          <w:szCs w:val="24"/>
        </w:rPr>
        <w:t xml:space="preserve">Alona still leading up work re Frameworks – looking to get frameworks online properly rather than as PDF upload. </w:t>
      </w:r>
    </w:p>
    <w:p w14:paraId="7006BF3C" w14:textId="73387F53" w:rsidR="00967AB2" w:rsidRPr="00A767FF" w:rsidRDefault="00967AB2" w:rsidP="007C6DD2">
      <w:pPr>
        <w:rPr>
          <w:rFonts w:asciiTheme="minorHAnsi" w:hAnsiTheme="minorHAnsi" w:cstheme="minorHAnsi"/>
          <w:sz w:val="24"/>
          <w:szCs w:val="24"/>
        </w:rPr>
      </w:pPr>
      <w:r w:rsidRPr="00A767FF">
        <w:rPr>
          <w:rFonts w:asciiTheme="minorHAnsi" w:hAnsiTheme="minorHAnsi" w:cstheme="minorHAnsi"/>
          <w:sz w:val="24"/>
          <w:szCs w:val="24"/>
        </w:rPr>
        <w:t>Family Learning report still being worked on</w:t>
      </w:r>
      <w:r w:rsidR="00A767FF" w:rsidRPr="00A767FF">
        <w:rPr>
          <w:rFonts w:asciiTheme="minorHAnsi" w:hAnsiTheme="minorHAnsi" w:cstheme="minorHAnsi"/>
          <w:sz w:val="24"/>
          <w:szCs w:val="24"/>
        </w:rPr>
        <w:t xml:space="preserve"> and is </w:t>
      </w:r>
      <w:r w:rsidRPr="00A767FF">
        <w:rPr>
          <w:rFonts w:asciiTheme="minorHAnsi" w:hAnsiTheme="minorHAnsi" w:cstheme="minorHAnsi"/>
          <w:sz w:val="24"/>
          <w:szCs w:val="24"/>
        </w:rPr>
        <w:t xml:space="preserve">taking </w:t>
      </w:r>
      <w:r w:rsidR="00A767FF" w:rsidRPr="00A767FF">
        <w:rPr>
          <w:rFonts w:asciiTheme="minorHAnsi" w:hAnsiTheme="minorHAnsi" w:cstheme="minorHAnsi"/>
          <w:sz w:val="24"/>
          <w:szCs w:val="24"/>
        </w:rPr>
        <w:t>account of current situation.  Work on t</w:t>
      </w:r>
      <w:r w:rsidRPr="00A767FF">
        <w:rPr>
          <w:rFonts w:asciiTheme="minorHAnsi" w:hAnsiTheme="minorHAnsi" w:cstheme="minorHAnsi"/>
          <w:sz w:val="24"/>
          <w:szCs w:val="24"/>
        </w:rPr>
        <w:t xml:space="preserve">hinking </w:t>
      </w:r>
      <w:r w:rsidR="00A767FF" w:rsidRPr="00A767FF">
        <w:rPr>
          <w:rFonts w:asciiTheme="minorHAnsi" w:hAnsiTheme="minorHAnsi" w:cstheme="minorHAnsi"/>
          <w:sz w:val="24"/>
          <w:szCs w:val="24"/>
        </w:rPr>
        <w:t>about the</w:t>
      </w:r>
      <w:r w:rsidRPr="00A767FF">
        <w:rPr>
          <w:rFonts w:asciiTheme="minorHAnsi" w:hAnsiTheme="minorHAnsi" w:cstheme="minorHAnsi"/>
          <w:sz w:val="24"/>
          <w:szCs w:val="24"/>
        </w:rPr>
        <w:t xml:space="preserve"> longer term </w:t>
      </w:r>
      <w:r w:rsidR="00A767FF" w:rsidRPr="00A767FF">
        <w:rPr>
          <w:rFonts w:asciiTheme="minorHAnsi" w:hAnsiTheme="minorHAnsi" w:cstheme="minorHAnsi"/>
          <w:sz w:val="24"/>
          <w:szCs w:val="24"/>
        </w:rPr>
        <w:t>(e.g.</w:t>
      </w:r>
      <w:r w:rsidR="00413C35">
        <w:rPr>
          <w:rFonts w:asciiTheme="minorHAnsi" w:hAnsiTheme="minorHAnsi" w:cstheme="minorHAnsi"/>
          <w:sz w:val="24"/>
          <w:szCs w:val="24"/>
        </w:rPr>
        <w:t xml:space="preserve"> </w:t>
      </w:r>
      <w:r w:rsidRPr="00A767FF">
        <w:rPr>
          <w:rFonts w:asciiTheme="minorHAnsi" w:hAnsiTheme="minorHAnsi" w:cstheme="minorHAnsi"/>
          <w:sz w:val="24"/>
          <w:szCs w:val="24"/>
        </w:rPr>
        <w:t>2021/22</w:t>
      </w:r>
      <w:r w:rsidR="00A767FF" w:rsidRPr="00A767FF">
        <w:rPr>
          <w:rFonts w:asciiTheme="minorHAnsi" w:hAnsiTheme="minorHAnsi" w:cstheme="minorHAnsi"/>
          <w:sz w:val="24"/>
          <w:szCs w:val="24"/>
        </w:rPr>
        <w:t>)</w:t>
      </w:r>
      <w:r w:rsidRPr="00A767FF">
        <w:rPr>
          <w:rFonts w:asciiTheme="minorHAnsi" w:hAnsiTheme="minorHAnsi" w:cstheme="minorHAnsi"/>
          <w:sz w:val="24"/>
          <w:szCs w:val="24"/>
        </w:rPr>
        <w:t xml:space="preserve"> and what CLD/Education system needs. </w:t>
      </w:r>
    </w:p>
    <w:p w14:paraId="4DE35D7A" w14:textId="77777777" w:rsidR="003E034C" w:rsidRPr="00A767FF" w:rsidRDefault="003E034C" w:rsidP="007C6DD2">
      <w:pPr>
        <w:rPr>
          <w:rFonts w:asciiTheme="minorHAnsi" w:hAnsiTheme="minorHAnsi" w:cstheme="minorHAnsi"/>
          <w:sz w:val="24"/>
          <w:szCs w:val="24"/>
        </w:rPr>
      </w:pPr>
    </w:p>
    <w:p w14:paraId="3A6F0A8D" w14:textId="77777777" w:rsidR="00E860F8" w:rsidRDefault="007C6DD2" w:rsidP="007C6DD2">
      <w:pPr>
        <w:rPr>
          <w:rFonts w:asciiTheme="minorHAnsi" w:hAnsiTheme="minorHAnsi" w:cstheme="minorHAnsi"/>
          <w:sz w:val="24"/>
          <w:szCs w:val="24"/>
        </w:rPr>
      </w:pPr>
      <w:r w:rsidRPr="00A767FF">
        <w:rPr>
          <w:rFonts w:asciiTheme="minorHAnsi" w:hAnsiTheme="minorHAnsi" w:cstheme="minorHAnsi"/>
          <w:sz w:val="24"/>
          <w:szCs w:val="24"/>
          <w:u w:val="single"/>
        </w:rPr>
        <w:t>CLDSC</w:t>
      </w:r>
      <w:r w:rsidRPr="00A767FF">
        <w:rPr>
          <w:rFonts w:asciiTheme="minorHAnsi" w:hAnsiTheme="minorHAnsi" w:cstheme="minorHAnsi"/>
          <w:sz w:val="24"/>
          <w:szCs w:val="24"/>
        </w:rPr>
        <w:t xml:space="preserve"> – </w:t>
      </w:r>
    </w:p>
    <w:p w14:paraId="2685F4C1" w14:textId="5373BDE6" w:rsidR="00B81811" w:rsidRDefault="00E860F8" w:rsidP="007C6DD2">
      <w:pPr>
        <w:rPr>
          <w:rFonts w:asciiTheme="minorHAnsi" w:hAnsiTheme="minorHAnsi" w:cstheme="minorHAnsi"/>
          <w:sz w:val="24"/>
          <w:szCs w:val="24"/>
        </w:rPr>
      </w:pPr>
      <w:r>
        <w:rPr>
          <w:rFonts w:asciiTheme="minorHAnsi" w:hAnsiTheme="minorHAnsi" w:cstheme="minorHAnsi"/>
          <w:sz w:val="24"/>
          <w:szCs w:val="24"/>
        </w:rPr>
        <w:t>G</w:t>
      </w:r>
      <w:r w:rsidR="00E3165C" w:rsidRPr="00A767FF">
        <w:rPr>
          <w:rFonts w:asciiTheme="minorHAnsi" w:hAnsiTheme="minorHAnsi" w:cstheme="minorHAnsi"/>
          <w:sz w:val="24"/>
          <w:szCs w:val="24"/>
        </w:rPr>
        <w:t>rant evaluations for 19/20</w:t>
      </w:r>
      <w:r w:rsidR="00A767FF" w:rsidRPr="00A767FF">
        <w:rPr>
          <w:rFonts w:asciiTheme="minorHAnsi" w:hAnsiTheme="minorHAnsi" w:cstheme="minorHAnsi"/>
          <w:sz w:val="24"/>
          <w:szCs w:val="24"/>
        </w:rPr>
        <w:t xml:space="preserve"> to be submitted as soon as practicable.  CLDSC has had </w:t>
      </w:r>
      <w:r w:rsidR="00E3165C" w:rsidRPr="00A767FF">
        <w:rPr>
          <w:rFonts w:asciiTheme="minorHAnsi" w:hAnsiTheme="minorHAnsi" w:cstheme="minorHAnsi"/>
          <w:sz w:val="24"/>
          <w:szCs w:val="24"/>
        </w:rPr>
        <w:t>no update on</w:t>
      </w:r>
      <w:r w:rsidR="00A767FF" w:rsidRPr="00A767FF">
        <w:rPr>
          <w:rFonts w:asciiTheme="minorHAnsi" w:hAnsiTheme="minorHAnsi" w:cstheme="minorHAnsi"/>
          <w:sz w:val="24"/>
          <w:szCs w:val="24"/>
        </w:rPr>
        <w:t xml:space="preserve"> its</w:t>
      </w:r>
      <w:r w:rsidR="00E3165C" w:rsidRPr="00A767FF">
        <w:rPr>
          <w:rFonts w:asciiTheme="minorHAnsi" w:hAnsiTheme="minorHAnsi" w:cstheme="minorHAnsi"/>
          <w:sz w:val="24"/>
          <w:szCs w:val="24"/>
        </w:rPr>
        <w:t xml:space="preserve"> budget for 20/21 so </w:t>
      </w:r>
      <w:r w:rsidR="00A767FF" w:rsidRPr="00A767FF">
        <w:rPr>
          <w:rFonts w:asciiTheme="minorHAnsi" w:hAnsiTheme="minorHAnsi" w:cstheme="minorHAnsi"/>
          <w:sz w:val="24"/>
          <w:szCs w:val="24"/>
        </w:rPr>
        <w:t xml:space="preserve">no information on grants for 20/21 is available.  </w:t>
      </w:r>
    </w:p>
    <w:p w14:paraId="7C0B4502" w14:textId="56E8256F" w:rsidR="00B81811" w:rsidRDefault="00A767FF" w:rsidP="007C6DD2">
      <w:pPr>
        <w:rPr>
          <w:rFonts w:asciiTheme="minorHAnsi" w:hAnsiTheme="minorHAnsi" w:cstheme="minorHAnsi"/>
          <w:sz w:val="24"/>
          <w:szCs w:val="24"/>
        </w:rPr>
      </w:pPr>
      <w:r w:rsidRPr="00A767FF">
        <w:rPr>
          <w:rFonts w:asciiTheme="minorHAnsi" w:hAnsiTheme="minorHAnsi" w:cstheme="minorHAnsi"/>
          <w:sz w:val="24"/>
          <w:szCs w:val="24"/>
        </w:rPr>
        <w:lastRenderedPageBreak/>
        <w:t>Please encourage practitioners to complete the</w:t>
      </w:r>
      <w:r w:rsidR="00B81811">
        <w:rPr>
          <w:rFonts w:asciiTheme="minorHAnsi" w:hAnsiTheme="minorHAnsi" w:cstheme="minorHAnsi"/>
          <w:sz w:val="24"/>
          <w:szCs w:val="24"/>
        </w:rPr>
        <w:t xml:space="preserve"> </w:t>
      </w:r>
      <w:hyperlink r:id="rId9" w:history="1">
        <w:r w:rsidR="00B81811">
          <w:rPr>
            <w:color w:val="0000FF"/>
            <w:u w:val="single"/>
          </w:rPr>
          <w:t>CLDSC Workforce Survey</w:t>
        </w:r>
      </w:hyperlink>
      <w:r w:rsidRPr="00A767FF">
        <w:rPr>
          <w:rFonts w:asciiTheme="minorHAnsi" w:hAnsiTheme="minorHAnsi" w:cstheme="minorHAnsi"/>
          <w:sz w:val="24"/>
          <w:szCs w:val="24"/>
        </w:rPr>
        <w:t xml:space="preserve"> </w:t>
      </w:r>
      <w:r w:rsidR="00E3165C" w:rsidRPr="00A767FF">
        <w:rPr>
          <w:rFonts w:asciiTheme="minorHAnsi" w:hAnsiTheme="minorHAnsi" w:cstheme="minorHAnsi"/>
          <w:sz w:val="24"/>
          <w:szCs w:val="24"/>
        </w:rPr>
        <w:t xml:space="preserve"> </w:t>
      </w:r>
      <w:r w:rsidR="00413C35">
        <w:rPr>
          <w:rFonts w:asciiTheme="minorHAnsi" w:hAnsiTheme="minorHAnsi" w:cstheme="minorHAnsi"/>
          <w:sz w:val="24"/>
          <w:szCs w:val="24"/>
        </w:rPr>
        <w:t>over the next 4 months.</w:t>
      </w:r>
    </w:p>
    <w:p w14:paraId="57636712" w14:textId="5D3CD4EE" w:rsidR="00B81811" w:rsidRDefault="00A767FF" w:rsidP="007C6DD2">
      <w:pPr>
        <w:rPr>
          <w:rFonts w:asciiTheme="minorHAnsi" w:hAnsiTheme="minorHAnsi" w:cstheme="minorHAnsi"/>
          <w:sz w:val="24"/>
          <w:szCs w:val="24"/>
        </w:rPr>
      </w:pPr>
      <w:r w:rsidRPr="00A767FF">
        <w:rPr>
          <w:rFonts w:asciiTheme="minorHAnsi" w:hAnsiTheme="minorHAnsi" w:cstheme="minorHAnsi"/>
          <w:sz w:val="24"/>
          <w:szCs w:val="24"/>
        </w:rPr>
        <w:t xml:space="preserve">Kirsty is working with national </w:t>
      </w:r>
      <w:r w:rsidR="007C6DD2" w:rsidRPr="00A767FF">
        <w:rPr>
          <w:rFonts w:asciiTheme="minorHAnsi" w:hAnsiTheme="minorHAnsi" w:cstheme="minorHAnsi"/>
          <w:sz w:val="24"/>
          <w:szCs w:val="24"/>
        </w:rPr>
        <w:t xml:space="preserve">ESOL </w:t>
      </w:r>
      <w:r w:rsidRPr="00A767FF">
        <w:rPr>
          <w:rFonts w:asciiTheme="minorHAnsi" w:hAnsiTheme="minorHAnsi" w:cstheme="minorHAnsi"/>
          <w:sz w:val="24"/>
          <w:szCs w:val="24"/>
        </w:rPr>
        <w:t xml:space="preserve">coordinators on the creation of a Good Practice in ESOL Volunteering. A survey for ESOL volunteers is available and would ask networks to encourage completion. </w:t>
      </w:r>
      <w:hyperlink r:id="rId10" w:history="1">
        <w:r w:rsidR="00E860F8" w:rsidRPr="00DC24AF">
          <w:rPr>
            <w:rStyle w:val="Hyperlink"/>
            <w:rFonts w:asciiTheme="minorHAnsi" w:hAnsiTheme="minorHAnsi" w:cstheme="minorHAnsi"/>
            <w:sz w:val="24"/>
            <w:szCs w:val="24"/>
          </w:rPr>
          <w:t>https://www.smartsurvey.co.uk/s/ESOLVolunteeringFramework/</w:t>
        </w:r>
      </w:hyperlink>
      <w:r w:rsidR="00E860F8">
        <w:rPr>
          <w:rFonts w:asciiTheme="minorHAnsi" w:hAnsiTheme="minorHAnsi" w:cstheme="minorHAnsi"/>
          <w:sz w:val="24"/>
          <w:szCs w:val="24"/>
        </w:rPr>
        <w:t xml:space="preserve"> </w:t>
      </w:r>
    </w:p>
    <w:p w14:paraId="1B75F56F" w14:textId="6EC17818" w:rsidR="00B81811" w:rsidRDefault="00A767FF" w:rsidP="007C6DD2">
      <w:pPr>
        <w:rPr>
          <w:rFonts w:asciiTheme="minorHAnsi" w:hAnsiTheme="minorHAnsi" w:cstheme="minorHAnsi"/>
          <w:sz w:val="24"/>
          <w:szCs w:val="24"/>
        </w:rPr>
      </w:pPr>
      <w:r w:rsidRPr="00A767FF">
        <w:rPr>
          <w:rFonts w:asciiTheme="minorHAnsi" w:hAnsiTheme="minorHAnsi" w:cstheme="minorHAnsi"/>
          <w:sz w:val="24"/>
          <w:szCs w:val="24"/>
        </w:rPr>
        <w:t>CLDSC has created guidance regarding university and college student placements</w:t>
      </w:r>
      <w:r w:rsidR="00B81811">
        <w:rPr>
          <w:rFonts w:asciiTheme="minorHAnsi" w:hAnsiTheme="minorHAnsi" w:cstheme="minorHAnsi"/>
          <w:sz w:val="24"/>
          <w:szCs w:val="24"/>
        </w:rPr>
        <w:t xml:space="preserve"> </w:t>
      </w:r>
      <w:hyperlink r:id="rId11" w:history="1">
        <w:r w:rsidR="00B81811" w:rsidRPr="00B81811">
          <w:rPr>
            <w:color w:val="0000FF"/>
            <w:u w:val="single"/>
          </w:rPr>
          <w:t>http://cldstandardscouncil.org.uk/updated-guidance/</w:t>
        </w:r>
      </w:hyperlink>
    </w:p>
    <w:p w14:paraId="17555947" w14:textId="064E623C" w:rsidR="007C6DD2" w:rsidRPr="00A767FF" w:rsidRDefault="00A767FF" w:rsidP="007C6DD2">
      <w:pPr>
        <w:rPr>
          <w:rFonts w:asciiTheme="minorHAnsi" w:hAnsiTheme="minorHAnsi" w:cstheme="minorHAnsi"/>
          <w:sz w:val="24"/>
          <w:szCs w:val="24"/>
        </w:rPr>
      </w:pPr>
      <w:r w:rsidRPr="00A767FF">
        <w:rPr>
          <w:rFonts w:asciiTheme="minorHAnsi" w:hAnsiTheme="minorHAnsi" w:cstheme="minorHAnsi"/>
          <w:sz w:val="24"/>
          <w:szCs w:val="24"/>
        </w:rPr>
        <w:t xml:space="preserve">A </w:t>
      </w:r>
      <w:r w:rsidR="007C6DD2" w:rsidRPr="00A767FF">
        <w:rPr>
          <w:rFonts w:asciiTheme="minorHAnsi" w:hAnsiTheme="minorHAnsi" w:cstheme="minorHAnsi"/>
          <w:sz w:val="24"/>
          <w:szCs w:val="24"/>
        </w:rPr>
        <w:t xml:space="preserve">weekly </w:t>
      </w:r>
      <w:r w:rsidR="00413C35">
        <w:rPr>
          <w:rFonts w:asciiTheme="minorHAnsi" w:hAnsiTheme="minorHAnsi" w:cstheme="minorHAnsi"/>
          <w:sz w:val="24"/>
          <w:szCs w:val="24"/>
        </w:rPr>
        <w:t>Members B</w:t>
      </w:r>
      <w:r w:rsidRPr="00A767FF">
        <w:rPr>
          <w:rFonts w:asciiTheme="minorHAnsi" w:hAnsiTheme="minorHAnsi" w:cstheme="minorHAnsi"/>
          <w:sz w:val="24"/>
          <w:szCs w:val="24"/>
        </w:rPr>
        <w:t>ulletin is being issued.</w:t>
      </w:r>
    </w:p>
    <w:p w14:paraId="404EA3E1" w14:textId="479A09A1" w:rsidR="0017696E" w:rsidRPr="00A767FF" w:rsidRDefault="0017696E" w:rsidP="007C6DD2">
      <w:pPr>
        <w:rPr>
          <w:rFonts w:asciiTheme="minorHAnsi" w:hAnsiTheme="minorHAnsi" w:cstheme="minorHAnsi"/>
          <w:sz w:val="24"/>
          <w:szCs w:val="24"/>
        </w:rPr>
      </w:pPr>
      <w:r w:rsidRPr="00A767FF">
        <w:rPr>
          <w:rFonts w:asciiTheme="minorHAnsi" w:hAnsiTheme="minorHAnsi" w:cstheme="minorHAnsi"/>
          <w:sz w:val="24"/>
          <w:szCs w:val="24"/>
        </w:rPr>
        <w:t>Career Pathway review – still need info on what is</w:t>
      </w:r>
      <w:r w:rsidR="00A767FF" w:rsidRPr="00A767FF">
        <w:rPr>
          <w:rFonts w:asciiTheme="minorHAnsi" w:hAnsiTheme="minorHAnsi" w:cstheme="minorHAnsi"/>
          <w:sz w:val="24"/>
          <w:szCs w:val="24"/>
        </w:rPr>
        <w:t xml:space="preserve"> available locally, so info to M</w:t>
      </w:r>
      <w:r w:rsidRPr="00A767FF">
        <w:rPr>
          <w:rFonts w:asciiTheme="minorHAnsi" w:hAnsiTheme="minorHAnsi" w:cstheme="minorHAnsi"/>
          <w:sz w:val="24"/>
          <w:szCs w:val="24"/>
        </w:rPr>
        <w:t xml:space="preserve">aggie would be helpful if possible (email </w:t>
      </w:r>
      <w:hyperlink r:id="rId12" w:history="1">
        <w:r w:rsidR="00E860F8" w:rsidRPr="00DC24AF">
          <w:rPr>
            <w:rStyle w:val="Hyperlink"/>
            <w:rFonts w:asciiTheme="minorHAnsi" w:hAnsiTheme="minorHAnsi" w:cstheme="minorHAnsi"/>
            <w:sz w:val="24"/>
            <w:szCs w:val="24"/>
          </w:rPr>
          <w:t>contact@cldstandardscouncil.org.uk</w:t>
        </w:r>
      </w:hyperlink>
      <w:r w:rsidR="00E860F8">
        <w:rPr>
          <w:rFonts w:asciiTheme="minorHAnsi" w:hAnsiTheme="minorHAnsi" w:cstheme="minorHAnsi"/>
          <w:sz w:val="24"/>
          <w:szCs w:val="24"/>
        </w:rPr>
        <w:t xml:space="preserve"> </w:t>
      </w:r>
      <w:r w:rsidRPr="00A767FF">
        <w:rPr>
          <w:rFonts w:asciiTheme="minorHAnsi" w:hAnsiTheme="minorHAnsi" w:cstheme="minorHAnsi"/>
          <w:sz w:val="24"/>
          <w:szCs w:val="24"/>
        </w:rPr>
        <w:t>).  Currently there is information on accredited programmes (via SCQF website) and Maggie</w:t>
      </w:r>
      <w:r w:rsidR="00A767FF" w:rsidRPr="00A767FF">
        <w:rPr>
          <w:rFonts w:asciiTheme="minorHAnsi" w:hAnsiTheme="minorHAnsi" w:cstheme="minorHAnsi"/>
          <w:sz w:val="24"/>
          <w:szCs w:val="24"/>
        </w:rPr>
        <w:t xml:space="preserve"> has pulled this together. H</w:t>
      </w:r>
      <w:r w:rsidRPr="00A767FF">
        <w:rPr>
          <w:rFonts w:asciiTheme="minorHAnsi" w:hAnsiTheme="minorHAnsi" w:cstheme="minorHAnsi"/>
          <w:sz w:val="24"/>
          <w:szCs w:val="24"/>
        </w:rPr>
        <w:t xml:space="preserve">ow this will be taken forward once Maggie’s contract ends is being discussed. </w:t>
      </w:r>
    </w:p>
    <w:p w14:paraId="23F1B33A" w14:textId="0C3097A4" w:rsidR="0017696E" w:rsidRPr="00A767FF" w:rsidRDefault="0017696E" w:rsidP="007C6DD2">
      <w:pPr>
        <w:rPr>
          <w:rFonts w:asciiTheme="minorHAnsi" w:hAnsiTheme="minorHAnsi" w:cstheme="minorHAnsi"/>
          <w:sz w:val="24"/>
          <w:szCs w:val="24"/>
        </w:rPr>
      </w:pPr>
      <w:r w:rsidRPr="00A767FF">
        <w:rPr>
          <w:rFonts w:asciiTheme="minorHAnsi" w:hAnsiTheme="minorHAnsi" w:cstheme="minorHAnsi"/>
          <w:sz w:val="24"/>
          <w:szCs w:val="24"/>
        </w:rPr>
        <w:t xml:space="preserve">Ethics resource update – looking for case studies/examples of where the ethics have been used in practice.  Again, </w:t>
      </w:r>
      <w:hyperlink r:id="rId13" w:history="1">
        <w:r w:rsidR="00E860F8" w:rsidRPr="00DC24AF">
          <w:rPr>
            <w:rStyle w:val="Hyperlink"/>
            <w:rFonts w:asciiTheme="minorHAnsi" w:hAnsiTheme="minorHAnsi" w:cstheme="minorHAnsi"/>
            <w:sz w:val="24"/>
            <w:szCs w:val="24"/>
          </w:rPr>
          <w:t>contact@cldstandardscouncil.org.uk</w:t>
        </w:r>
      </w:hyperlink>
      <w:r w:rsidR="00E860F8">
        <w:rPr>
          <w:rFonts w:asciiTheme="minorHAnsi" w:hAnsiTheme="minorHAnsi" w:cstheme="minorHAnsi"/>
          <w:sz w:val="24"/>
          <w:szCs w:val="24"/>
        </w:rPr>
        <w:t xml:space="preserve"> </w:t>
      </w:r>
      <w:r w:rsidRPr="00A767FF">
        <w:rPr>
          <w:rFonts w:asciiTheme="minorHAnsi" w:hAnsiTheme="minorHAnsi" w:cstheme="minorHAnsi"/>
          <w:sz w:val="24"/>
          <w:szCs w:val="24"/>
        </w:rPr>
        <w:t xml:space="preserve"> if you can contribute.</w:t>
      </w:r>
    </w:p>
    <w:p w14:paraId="0A756C4D" w14:textId="77777777" w:rsidR="0017696E" w:rsidRPr="00A767FF" w:rsidRDefault="0017696E" w:rsidP="007C6DD2">
      <w:pPr>
        <w:rPr>
          <w:rFonts w:asciiTheme="minorHAnsi" w:hAnsiTheme="minorHAnsi" w:cstheme="minorHAnsi"/>
          <w:sz w:val="24"/>
          <w:szCs w:val="24"/>
        </w:rPr>
      </w:pPr>
      <w:r w:rsidRPr="00A767FF">
        <w:rPr>
          <w:rFonts w:asciiTheme="minorHAnsi" w:hAnsiTheme="minorHAnsi" w:cstheme="minorHAnsi"/>
          <w:sz w:val="24"/>
          <w:szCs w:val="24"/>
        </w:rPr>
        <w:t xml:space="preserve">Virtual Meet Up – First </w:t>
      </w:r>
      <w:r w:rsidR="00B9437F">
        <w:rPr>
          <w:rFonts w:asciiTheme="minorHAnsi" w:hAnsiTheme="minorHAnsi" w:cstheme="minorHAnsi"/>
          <w:sz w:val="24"/>
          <w:szCs w:val="24"/>
        </w:rPr>
        <w:t>informal practitioners’ virtual meet up</w:t>
      </w:r>
      <w:r w:rsidRPr="00A767FF">
        <w:rPr>
          <w:rFonts w:asciiTheme="minorHAnsi" w:hAnsiTheme="minorHAnsi" w:cstheme="minorHAnsi"/>
          <w:sz w:val="24"/>
          <w:szCs w:val="24"/>
        </w:rPr>
        <w:t xml:space="preserve"> to be held in a couple of weeks.  Will also be looking for volunteers to be mentors to practitioners who may need support in professional learning development/verification. </w:t>
      </w:r>
    </w:p>
    <w:p w14:paraId="55C86A3D" w14:textId="77777777" w:rsidR="0017696E" w:rsidRPr="00A767FF" w:rsidRDefault="0017696E" w:rsidP="007C6DD2">
      <w:pPr>
        <w:rPr>
          <w:rFonts w:asciiTheme="minorHAnsi" w:hAnsiTheme="minorHAnsi" w:cstheme="minorHAnsi"/>
          <w:sz w:val="24"/>
          <w:szCs w:val="24"/>
        </w:rPr>
      </w:pPr>
      <w:r w:rsidRPr="00A767FF">
        <w:rPr>
          <w:rFonts w:asciiTheme="minorHAnsi" w:hAnsiTheme="minorHAnsi" w:cstheme="minorHAnsi"/>
          <w:sz w:val="24"/>
          <w:szCs w:val="24"/>
        </w:rPr>
        <w:t xml:space="preserve">Placement supervisor training – working on an outline of content on this. </w:t>
      </w:r>
    </w:p>
    <w:p w14:paraId="04A07CB5" w14:textId="77777777" w:rsidR="007C6DD2" w:rsidRPr="00A767FF" w:rsidRDefault="007C6DD2" w:rsidP="007C6DD2">
      <w:pPr>
        <w:rPr>
          <w:rFonts w:asciiTheme="minorHAnsi" w:hAnsiTheme="minorHAnsi" w:cstheme="minorHAnsi"/>
          <w:sz w:val="24"/>
          <w:szCs w:val="24"/>
        </w:rPr>
      </w:pPr>
    </w:p>
    <w:p w14:paraId="1BDCD75D" w14:textId="77777777" w:rsidR="007C6DD2" w:rsidRPr="00A767FF" w:rsidRDefault="007C6DD2" w:rsidP="007C6DD2">
      <w:pPr>
        <w:rPr>
          <w:rFonts w:asciiTheme="minorHAnsi" w:hAnsiTheme="minorHAnsi" w:cstheme="minorHAnsi"/>
          <w:b/>
          <w:sz w:val="24"/>
          <w:szCs w:val="24"/>
        </w:rPr>
      </w:pPr>
      <w:r w:rsidRPr="00A767FF">
        <w:rPr>
          <w:rFonts w:asciiTheme="minorHAnsi" w:hAnsiTheme="minorHAnsi" w:cstheme="minorHAnsi"/>
          <w:b/>
          <w:sz w:val="24"/>
          <w:szCs w:val="24"/>
        </w:rPr>
        <w:t xml:space="preserve">4. Discussion about professional learning needs; during lockdown, as lockdown starts to ease, in the new world we will face as we start to emerge into the new normal </w:t>
      </w:r>
    </w:p>
    <w:p w14:paraId="023ED9B0" w14:textId="77777777" w:rsidR="00B84EA7" w:rsidRPr="00A767FF" w:rsidRDefault="00B84EA7" w:rsidP="007C6DD2">
      <w:pPr>
        <w:rPr>
          <w:rFonts w:asciiTheme="minorHAnsi" w:hAnsiTheme="minorHAnsi" w:cstheme="minorHAnsi"/>
          <w:sz w:val="24"/>
          <w:szCs w:val="24"/>
        </w:rPr>
      </w:pPr>
    </w:p>
    <w:p w14:paraId="4031F2AE" w14:textId="77777777" w:rsidR="007C6DD2" w:rsidRPr="00A767FF" w:rsidRDefault="00B84EA7" w:rsidP="007C6DD2">
      <w:pPr>
        <w:rPr>
          <w:rFonts w:asciiTheme="minorHAnsi" w:hAnsiTheme="minorHAnsi" w:cstheme="minorHAnsi"/>
          <w:sz w:val="24"/>
          <w:szCs w:val="24"/>
          <w:u w:val="single"/>
        </w:rPr>
      </w:pPr>
      <w:r w:rsidRPr="00A767FF">
        <w:rPr>
          <w:rFonts w:asciiTheme="minorHAnsi" w:hAnsiTheme="minorHAnsi" w:cstheme="minorHAnsi"/>
          <w:sz w:val="24"/>
          <w:szCs w:val="24"/>
          <w:u w:val="single"/>
        </w:rPr>
        <w:t>Immediate Needs</w:t>
      </w:r>
    </w:p>
    <w:p w14:paraId="5737CA77" w14:textId="77777777" w:rsidR="00B84EA7" w:rsidRPr="00A767FF" w:rsidRDefault="00B84EA7" w:rsidP="007C6DD2">
      <w:pPr>
        <w:rPr>
          <w:rFonts w:asciiTheme="minorHAnsi" w:hAnsiTheme="minorHAnsi" w:cstheme="minorHAnsi"/>
          <w:sz w:val="24"/>
          <w:szCs w:val="24"/>
        </w:rPr>
      </w:pPr>
      <w:r w:rsidRPr="00A767FF">
        <w:rPr>
          <w:rFonts w:asciiTheme="minorHAnsi" w:hAnsiTheme="minorHAnsi" w:cstheme="minorHAnsi"/>
          <w:sz w:val="24"/>
          <w:szCs w:val="24"/>
        </w:rPr>
        <w:t xml:space="preserve">Digital skills </w:t>
      </w:r>
    </w:p>
    <w:p w14:paraId="125F0C21" w14:textId="77777777" w:rsidR="00B84EA7" w:rsidRPr="00A767FF" w:rsidRDefault="00B84EA7" w:rsidP="007C6DD2">
      <w:pPr>
        <w:rPr>
          <w:rFonts w:asciiTheme="minorHAnsi" w:hAnsiTheme="minorHAnsi" w:cstheme="minorHAnsi"/>
          <w:sz w:val="24"/>
          <w:szCs w:val="24"/>
        </w:rPr>
      </w:pPr>
      <w:r w:rsidRPr="00A767FF">
        <w:rPr>
          <w:rFonts w:asciiTheme="minorHAnsi" w:hAnsiTheme="minorHAnsi" w:cstheme="minorHAnsi"/>
          <w:sz w:val="24"/>
          <w:szCs w:val="24"/>
        </w:rPr>
        <w:t>How to use platforms for delivery</w:t>
      </w:r>
    </w:p>
    <w:p w14:paraId="6360F9BF" w14:textId="77777777" w:rsidR="00B84EA7" w:rsidRPr="00A767FF" w:rsidRDefault="00B84EA7" w:rsidP="007C6DD2">
      <w:pPr>
        <w:rPr>
          <w:rFonts w:asciiTheme="minorHAnsi" w:hAnsiTheme="minorHAnsi" w:cstheme="minorHAnsi"/>
          <w:sz w:val="24"/>
          <w:szCs w:val="24"/>
        </w:rPr>
      </w:pPr>
      <w:r w:rsidRPr="00A767FF">
        <w:rPr>
          <w:rFonts w:asciiTheme="minorHAnsi" w:hAnsiTheme="minorHAnsi" w:cstheme="minorHAnsi"/>
          <w:sz w:val="24"/>
          <w:szCs w:val="24"/>
        </w:rPr>
        <w:t xml:space="preserve">Research on use of different platforms – which </w:t>
      </w:r>
      <w:r w:rsidR="004F08BD" w:rsidRPr="00A767FF">
        <w:rPr>
          <w:rFonts w:asciiTheme="minorHAnsi" w:hAnsiTheme="minorHAnsi" w:cstheme="minorHAnsi"/>
          <w:sz w:val="24"/>
          <w:szCs w:val="24"/>
        </w:rPr>
        <w:t>work,</w:t>
      </w:r>
      <w:r w:rsidRPr="00A767FF">
        <w:rPr>
          <w:rFonts w:asciiTheme="minorHAnsi" w:hAnsiTheme="minorHAnsi" w:cstheme="minorHAnsi"/>
          <w:sz w:val="24"/>
          <w:szCs w:val="24"/>
        </w:rPr>
        <w:t xml:space="preserve"> which don’t. </w:t>
      </w:r>
    </w:p>
    <w:p w14:paraId="1A59F13A" w14:textId="2BEB84E6" w:rsidR="00881F6D" w:rsidRPr="00A767FF" w:rsidRDefault="00413C35" w:rsidP="007C6DD2">
      <w:pPr>
        <w:rPr>
          <w:rFonts w:asciiTheme="minorHAnsi" w:hAnsiTheme="minorHAnsi" w:cstheme="minorHAnsi"/>
          <w:sz w:val="24"/>
          <w:szCs w:val="24"/>
        </w:rPr>
      </w:pPr>
      <w:r>
        <w:rPr>
          <w:rFonts w:asciiTheme="minorHAnsi" w:hAnsiTheme="minorHAnsi" w:cstheme="minorHAnsi"/>
          <w:sz w:val="24"/>
          <w:szCs w:val="24"/>
        </w:rPr>
        <w:t xml:space="preserve">Open University – Kirsty is compiling a list of free OpenLearn professional learning courses relevant to CLD practitioners and will forward the list once it is finalised. </w:t>
      </w:r>
    </w:p>
    <w:p w14:paraId="0787F393" w14:textId="77777777" w:rsidR="00EB7FA0" w:rsidRDefault="00881F6D" w:rsidP="00881F6D">
      <w:pPr>
        <w:rPr>
          <w:rFonts w:asciiTheme="minorHAnsi" w:hAnsiTheme="minorHAnsi" w:cstheme="minorHAnsi"/>
          <w:sz w:val="24"/>
          <w:szCs w:val="24"/>
        </w:rPr>
      </w:pPr>
      <w:r w:rsidRPr="00A767FF">
        <w:rPr>
          <w:rFonts w:asciiTheme="minorHAnsi" w:hAnsiTheme="minorHAnsi" w:cstheme="minorHAnsi"/>
          <w:sz w:val="24"/>
          <w:szCs w:val="24"/>
        </w:rPr>
        <w:t xml:space="preserve">Mental health training </w:t>
      </w:r>
    </w:p>
    <w:p w14:paraId="0597F60B" w14:textId="77777777" w:rsidR="00881F6D" w:rsidRPr="00A767FF" w:rsidRDefault="00EB7FA0" w:rsidP="00881F6D">
      <w:pPr>
        <w:rPr>
          <w:rFonts w:asciiTheme="minorHAnsi" w:hAnsiTheme="minorHAnsi" w:cstheme="minorHAnsi"/>
          <w:sz w:val="24"/>
          <w:szCs w:val="24"/>
        </w:rPr>
      </w:pPr>
      <w:r>
        <w:rPr>
          <w:rFonts w:asciiTheme="minorHAnsi" w:hAnsiTheme="minorHAnsi" w:cstheme="minorHAnsi"/>
          <w:sz w:val="24"/>
          <w:szCs w:val="24"/>
        </w:rPr>
        <w:t xml:space="preserve">Building practitioners resilience both in regard to the impact supporting very vulnerable people can have but also in regard to feeling isolated and  rapidly changing remits.  </w:t>
      </w:r>
    </w:p>
    <w:p w14:paraId="31C6BAD8" w14:textId="77777777" w:rsidR="00B84EA7" w:rsidRPr="00A767FF" w:rsidRDefault="00B84EA7" w:rsidP="007C6DD2">
      <w:pPr>
        <w:rPr>
          <w:rFonts w:asciiTheme="minorHAnsi" w:hAnsiTheme="minorHAnsi" w:cstheme="minorHAnsi"/>
          <w:sz w:val="24"/>
          <w:szCs w:val="24"/>
        </w:rPr>
      </w:pPr>
    </w:p>
    <w:p w14:paraId="2FFAC8CF" w14:textId="77777777" w:rsidR="00B84EA7" w:rsidRPr="00A767FF" w:rsidRDefault="00B84EA7" w:rsidP="007C6DD2">
      <w:pPr>
        <w:rPr>
          <w:rFonts w:asciiTheme="minorHAnsi" w:hAnsiTheme="minorHAnsi" w:cstheme="minorHAnsi"/>
          <w:sz w:val="24"/>
          <w:szCs w:val="24"/>
          <w:u w:val="single"/>
        </w:rPr>
      </w:pPr>
      <w:r w:rsidRPr="00A767FF">
        <w:rPr>
          <w:rFonts w:asciiTheme="minorHAnsi" w:hAnsiTheme="minorHAnsi" w:cstheme="minorHAnsi"/>
          <w:sz w:val="24"/>
          <w:szCs w:val="24"/>
          <w:u w:val="single"/>
        </w:rPr>
        <w:t>Recovery Phase</w:t>
      </w:r>
    </w:p>
    <w:p w14:paraId="42F68CF5" w14:textId="77777777" w:rsidR="00B84EA7" w:rsidRPr="00A767FF" w:rsidRDefault="00B84EA7" w:rsidP="007C6DD2">
      <w:pPr>
        <w:rPr>
          <w:rFonts w:asciiTheme="minorHAnsi" w:hAnsiTheme="minorHAnsi" w:cstheme="minorHAnsi"/>
          <w:sz w:val="24"/>
          <w:szCs w:val="24"/>
        </w:rPr>
      </w:pPr>
      <w:r w:rsidRPr="00A767FF">
        <w:rPr>
          <w:rFonts w:asciiTheme="minorHAnsi" w:hAnsiTheme="minorHAnsi" w:cstheme="minorHAnsi"/>
          <w:sz w:val="24"/>
          <w:szCs w:val="24"/>
        </w:rPr>
        <w:t>Learning opportunities for potential new volunteers in CLD – retaining the involvement of people who have come forward as a result of COVID</w:t>
      </w:r>
      <w:r w:rsidR="00EB7FA0">
        <w:rPr>
          <w:rFonts w:asciiTheme="minorHAnsi" w:hAnsiTheme="minorHAnsi" w:cstheme="minorHAnsi"/>
          <w:sz w:val="24"/>
          <w:szCs w:val="24"/>
        </w:rPr>
        <w:t xml:space="preserve">. </w:t>
      </w:r>
    </w:p>
    <w:p w14:paraId="078A7217" w14:textId="77777777" w:rsidR="00881F6D" w:rsidRDefault="00881F6D" w:rsidP="007C6DD2">
      <w:pPr>
        <w:rPr>
          <w:rFonts w:asciiTheme="minorHAnsi" w:hAnsiTheme="minorHAnsi" w:cstheme="minorHAnsi"/>
          <w:sz w:val="24"/>
          <w:szCs w:val="24"/>
        </w:rPr>
      </w:pPr>
      <w:r w:rsidRPr="00A767FF">
        <w:rPr>
          <w:rFonts w:asciiTheme="minorHAnsi" w:hAnsiTheme="minorHAnsi" w:cstheme="minorHAnsi"/>
          <w:sz w:val="24"/>
          <w:szCs w:val="24"/>
        </w:rPr>
        <w:t>Bringing CLD back into focus – for practitioners and employers</w:t>
      </w:r>
    </w:p>
    <w:p w14:paraId="6547A316" w14:textId="77777777" w:rsidR="00EB7FA0" w:rsidRPr="00A767FF" w:rsidRDefault="00EB7FA0" w:rsidP="007C6DD2">
      <w:pPr>
        <w:rPr>
          <w:rFonts w:asciiTheme="minorHAnsi" w:hAnsiTheme="minorHAnsi" w:cstheme="minorHAnsi"/>
          <w:sz w:val="24"/>
          <w:szCs w:val="24"/>
        </w:rPr>
      </w:pPr>
      <w:r>
        <w:rPr>
          <w:rFonts w:asciiTheme="minorHAnsi" w:hAnsiTheme="minorHAnsi" w:cstheme="minorHAnsi"/>
          <w:sz w:val="24"/>
          <w:szCs w:val="24"/>
        </w:rPr>
        <w:t xml:space="preserve">Consideration of what training will be required to support long term changes to delivery such as more blended learning (partly online, partly small group). </w:t>
      </w:r>
    </w:p>
    <w:p w14:paraId="08486ED1" w14:textId="77777777" w:rsidR="007C6DD2" w:rsidRPr="00A767FF" w:rsidRDefault="007C6DD2" w:rsidP="007C6DD2">
      <w:pPr>
        <w:rPr>
          <w:rFonts w:asciiTheme="minorHAnsi" w:hAnsiTheme="minorHAnsi" w:cstheme="minorHAnsi"/>
          <w:sz w:val="24"/>
          <w:szCs w:val="24"/>
        </w:rPr>
      </w:pPr>
    </w:p>
    <w:p w14:paraId="5DD00A03" w14:textId="77777777" w:rsidR="007C6DD2" w:rsidRPr="00A767FF" w:rsidRDefault="007C6DD2" w:rsidP="007C6DD2">
      <w:pPr>
        <w:rPr>
          <w:rFonts w:asciiTheme="minorHAnsi" w:hAnsiTheme="minorHAnsi" w:cstheme="minorHAnsi"/>
          <w:b/>
          <w:sz w:val="24"/>
          <w:szCs w:val="24"/>
        </w:rPr>
      </w:pPr>
      <w:r w:rsidRPr="00A767FF">
        <w:rPr>
          <w:rFonts w:asciiTheme="minorHAnsi" w:hAnsiTheme="minorHAnsi" w:cstheme="minorHAnsi"/>
          <w:b/>
          <w:sz w:val="24"/>
          <w:szCs w:val="24"/>
        </w:rPr>
        <w:t>5. AOCB</w:t>
      </w:r>
    </w:p>
    <w:p w14:paraId="111CF6E0" w14:textId="6028F999" w:rsidR="00D92F0F" w:rsidRPr="00A767FF" w:rsidRDefault="00A767FF" w:rsidP="007C6DD2">
      <w:pPr>
        <w:rPr>
          <w:rFonts w:asciiTheme="minorHAnsi" w:hAnsiTheme="minorHAnsi" w:cstheme="minorHAnsi"/>
          <w:sz w:val="24"/>
          <w:szCs w:val="24"/>
        </w:rPr>
      </w:pPr>
      <w:r w:rsidRPr="00A767FF">
        <w:rPr>
          <w:rFonts w:asciiTheme="minorHAnsi" w:hAnsiTheme="minorHAnsi" w:cstheme="minorHAnsi"/>
          <w:sz w:val="24"/>
          <w:szCs w:val="24"/>
        </w:rPr>
        <w:t>It was agreed that the survey CLDSC has created for its committees regarding suitable platforms should be send to the Network Group to try to identify issues/so</w:t>
      </w:r>
      <w:r w:rsidR="00C41700">
        <w:rPr>
          <w:rFonts w:asciiTheme="minorHAnsi" w:hAnsiTheme="minorHAnsi" w:cstheme="minorHAnsi"/>
          <w:sz w:val="24"/>
          <w:szCs w:val="24"/>
        </w:rPr>
        <w:t xml:space="preserve">lutions to issues raised above. </w:t>
      </w:r>
      <w:hyperlink r:id="rId14" w:history="1">
        <w:r w:rsidR="00C41700" w:rsidRPr="00DC24AF">
          <w:rPr>
            <w:rStyle w:val="Hyperlink"/>
            <w:rFonts w:asciiTheme="minorHAnsi" w:hAnsiTheme="minorHAnsi" w:cstheme="minorHAnsi"/>
            <w:sz w:val="24"/>
            <w:szCs w:val="24"/>
          </w:rPr>
          <w:t>https://www.smartsurvey.co.uk/s/CLDCPDNetworksVCSurvey/</w:t>
        </w:r>
      </w:hyperlink>
      <w:r w:rsidR="00C41700">
        <w:rPr>
          <w:rFonts w:asciiTheme="minorHAnsi" w:hAnsiTheme="minorHAnsi" w:cstheme="minorHAnsi"/>
          <w:sz w:val="24"/>
          <w:szCs w:val="24"/>
        </w:rPr>
        <w:t xml:space="preserve"> </w:t>
      </w:r>
    </w:p>
    <w:p w14:paraId="1F37A46D" w14:textId="77777777" w:rsidR="007C6DD2" w:rsidRPr="00A767FF" w:rsidRDefault="007C6DD2" w:rsidP="007C6DD2">
      <w:pPr>
        <w:rPr>
          <w:rFonts w:asciiTheme="minorHAnsi" w:hAnsiTheme="minorHAnsi" w:cstheme="minorHAnsi"/>
          <w:sz w:val="24"/>
          <w:szCs w:val="24"/>
        </w:rPr>
      </w:pPr>
    </w:p>
    <w:p w14:paraId="34ABB427" w14:textId="77777777" w:rsidR="007C6DD2" w:rsidRPr="00A767FF" w:rsidRDefault="007C6DD2" w:rsidP="007C6DD2">
      <w:pPr>
        <w:rPr>
          <w:rFonts w:asciiTheme="minorHAnsi" w:hAnsiTheme="minorHAnsi" w:cstheme="minorHAnsi"/>
          <w:b/>
          <w:sz w:val="24"/>
          <w:szCs w:val="24"/>
        </w:rPr>
      </w:pPr>
      <w:r w:rsidRPr="00A767FF">
        <w:rPr>
          <w:rFonts w:asciiTheme="minorHAnsi" w:hAnsiTheme="minorHAnsi" w:cstheme="minorHAnsi"/>
          <w:b/>
          <w:sz w:val="24"/>
          <w:szCs w:val="24"/>
        </w:rPr>
        <w:t>6. Review of meeting and possible date for next meeting</w:t>
      </w:r>
    </w:p>
    <w:p w14:paraId="3A2B0BBE" w14:textId="0B6E834B" w:rsidR="00027C27" w:rsidRPr="00A767FF" w:rsidRDefault="00A767FF" w:rsidP="00B561C0">
      <w:pPr>
        <w:rPr>
          <w:rFonts w:asciiTheme="minorHAnsi" w:hAnsiTheme="minorHAnsi" w:cstheme="minorHAnsi"/>
          <w:sz w:val="24"/>
          <w:szCs w:val="24"/>
        </w:rPr>
      </w:pPr>
      <w:r w:rsidRPr="00A767FF">
        <w:rPr>
          <w:rFonts w:asciiTheme="minorHAnsi" w:hAnsiTheme="minorHAnsi" w:cstheme="minorHAnsi"/>
          <w:sz w:val="24"/>
          <w:szCs w:val="24"/>
        </w:rPr>
        <w:t xml:space="preserve">Next meeting - </w:t>
      </w:r>
      <w:r w:rsidR="004F08BD" w:rsidRPr="00A767FF">
        <w:rPr>
          <w:rFonts w:asciiTheme="minorHAnsi" w:hAnsiTheme="minorHAnsi" w:cstheme="minorHAnsi"/>
          <w:sz w:val="24"/>
          <w:szCs w:val="24"/>
        </w:rPr>
        <w:t xml:space="preserve">end of May. </w:t>
      </w:r>
      <w:r w:rsidRPr="00A767FF">
        <w:rPr>
          <w:rFonts w:asciiTheme="minorHAnsi" w:hAnsiTheme="minorHAnsi" w:cstheme="minorHAnsi"/>
          <w:sz w:val="24"/>
          <w:szCs w:val="24"/>
        </w:rPr>
        <w:t>The f</w:t>
      </w:r>
      <w:r w:rsidR="004F08BD" w:rsidRPr="00A767FF">
        <w:rPr>
          <w:rFonts w:asciiTheme="minorHAnsi" w:hAnsiTheme="minorHAnsi" w:cstheme="minorHAnsi"/>
          <w:sz w:val="24"/>
          <w:szCs w:val="24"/>
        </w:rPr>
        <w:t xml:space="preserve">ocus </w:t>
      </w:r>
      <w:r w:rsidRPr="00A767FF">
        <w:rPr>
          <w:rFonts w:asciiTheme="minorHAnsi" w:hAnsiTheme="minorHAnsi" w:cstheme="minorHAnsi"/>
          <w:sz w:val="24"/>
          <w:szCs w:val="24"/>
        </w:rPr>
        <w:t xml:space="preserve">will be </w:t>
      </w:r>
      <w:r w:rsidR="004F08BD" w:rsidRPr="00A767FF">
        <w:rPr>
          <w:rFonts w:asciiTheme="minorHAnsi" w:hAnsiTheme="minorHAnsi" w:cstheme="minorHAnsi"/>
          <w:sz w:val="24"/>
          <w:szCs w:val="24"/>
        </w:rPr>
        <w:t>on PL requirements</w:t>
      </w:r>
      <w:r w:rsidRPr="00A767FF">
        <w:rPr>
          <w:rFonts w:asciiTheme="minorHAnsi" w:hAnsiTheme="minorHAnsi" w:cstheme="minorHAnsi"/>
          <w:sz w:val="24"/>
          <w:szCs w:val="24"/>
        </w:rPr>
        <w:t xml:space="preserve"> for practitioners</w:t>
      </w:r>
      <w:r w:rsidR="004F08BD" w:rsidRPr="00A767FF">
        <w:rPr>
          <w:rFonts w:asciiTheme="minorHAnsi" w:hAnsiTheme="minorHAnsi" w:cstheme="minorHAnsi"/>
          <w:sz w:val="24"/>
          <w:szCs w:val="24"/>
        </w:rPr>
        <w:t>.  Send</w:t>
      </w:r>
      <w:r w:rsidRPr="00A767FF">
        <w:rPr>
          <w:rFonts w:asciiTheme="minorHAnsi" w:hAnsiTheme="minorHAnsi" w:cstheme="minorHAnsi"/>
          <w:sz w:val="24"/>
          <w:szCs w:val="24"/>
        </w:rPr>
        <w:t xml:space="preserve"> agenda</w:t>
      </w:r>
      <w:r w:rsidR="004F08BD" w:rsidRPr="00A767FF">
        <w:rPr>
          <w:rFonts w:asciiTheme="minorHAnsi" w:hAnsiTheme="minorHAnsi" w:cstheme="minorHAnsi"/>
          <w:sz w:val="24"/>
          <w:szCs w:val="24"/>
        </w:rPr>
        <w:t xml:space="preserve"> items to Alona </w:t>
      </w:r>
      <w:hyperlink r:id="rId15" w:history="1">
        <w:r w:rsidR="00413C35" w:rsidRPr="00DC24AF">
          <w:rPr>
            <w:rStyle w:val="Hyperlink"/>
            <w:rFonts w:asciiTheme="minorHAnsi" w:hAnsiTheme="minorHAnsi" w:cstheme="minorHAnsi"/>
            <w:sz w:val="24"/>
            <w:szCs w:val="24"/>
          </w:rPr>
          <w:t>alona.murray@educationscottland.gov.scot</w:t>
        </w:r>
      </w:hyperlink>
      <w:r w:rsidR="00413C35">
        <w:rPr>
          <w:rFonts w:asciiTheme="minorHAnsi" w:hAnsiTheme="minorHAnsi" w:cstheme="minorHAnsi"/>
          <w:sz w:val="24"/>
          <w:szCs w:val="24"/>
        </w:rPr>
        <w:t xml:space="preserve"> </w:t>
      </w:r>
      <w:r w:rsidR="00363A05">
        <w:rPr>
          <w:rFonts w:asciiTheme="minorHAnsi" w:hAnsiTheme="minorHAnsi" w:cstheme="minorHAnsi"/>
          <w:sz w:val="24"/>
          <w:szCs w:val="24"/>
        </w:rPr>
        <w:t xml:space="preserve">  </w:t>
      </w:r>
      <w:r w:rsidR="004F08BD" w:rsidRPr="00A767FF">
        <w:rPr>
          <w:rFonts w:asciiTheme="minorHAnsi" w:hAnsiTheme="minorHAnsi" w:cstheme="minorHAnsi"/>
          <w:sz w:val="24"/>
          <w:szCs w:val="24"/>
        </w:rPr>
        <w:t>by 3</w:t>
      </w:r>
      <w:r w:rsidR="004F08BD" w:rsidRPr="00A767FF">
        <w:rPr>
          <w:rFonts w:asciiTheme="minorHAnsi" w:hAnsiTheme="minorHAnsi" w:cstheme="minorHAnsi"/>
          <w:sz w:val="24"/>
          <w:szCs w:val="24"/>
          <w:vertAlign w:val="superscript"/>
        </w:rPr>
        <w:t>rd</w:t>
      </w:r>
      <w:r w:rsidR="004F08BD" w:rsidRPr="00A767FF">
        <w:rPr>
          <w:rFonts w:asciiTheme="minorHAnsi" w:hAnsiTheme="minorHAnsi" w:cstheme="minorHAnsi"/>
          <w:sz w:val="24"/>
          <w:szCs w:val="24"/>
        </w:rPr>
        <w:t xml:space="preserve"> week in May. </w:t>
      </w:r>
    </w:p>
    <w:sectPr w:rsidR="00027C27" w:rsidRPr="00A767FF" w:rsidSect="00B561C0">
      <w:pgSz w:w="11906" w:h="16838" w:code="9"/>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panose1 w:val="020B0604020202020204"/>
    <w:charset w:val="00"/>
    <w:family w:val="auto"/>
    <w:pitch w:val="variable"/>
    <w:sig w:usb0="80000067"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0"/>
  </w:num>
  <w:num w:numId="4">
    <w:abstractNumId w:val="0"/>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DD2"/>
    <w:rsid w:val="00027C27"/>
    <w:rsid w:val="000C0CF4"/>
    <w:rsid w:val="0017696E"/>
    <w:rsid w:val="00281579"/>
    <w:rsid w:val="002965F2"/>
    <w:rsid w:val="002A2784"/>
    <w:rsid w:val="00306C61"/>
    <w:rsid w:val="00340254"/>
    <w:rsid w:val="00363A05"/>
    <w:rsid w:val="0037582B"/>
    <w:rsid w:val="003E034C"/>
    <w:rsid w:val="00413C35"/>
    <w:rsid w:val="00435EAF"/>
    <w:rsid w:val="004F08BD"/>
    <w:rsid w:val="007B326E"/>
    <w:rsid w:val="007C6DD2"/>
    <w:rsid w:val="00857548"/>
    <w:rsid w:val="00881F6D"/>
    <w:rsid w:val="00967AB2"/>
    <w:rsid w:val="009B7615"/>
    <w:rsid w:val="00A14943"/>
    <w:rsid w:val="00A767FF"/>
    <w:rsid w:val="00AF5F2E"/>
    <w:rsid w:val="00B51BDC"/>
    <w:rsid w:val="00B561C0"/>
    <w:rsid w:val="00B773CE"/>
    <w:rsid w:val="00B81811"/>
    <w:rsid w:val="00B84EA7"/>
    <w:rsid w:val="00B9437F"/>
    <w:rsid w:val="00C41700"/>
    <w:rsid w:val="00C91823"/>
    <w:rsid w:val="00CF36D8"/>
    <w:rsid w:val="00D008AB"/>
    <w:rsid w:val="00D23ECB"/>
    <w:rsid w:val="00D92F0F"/>
    <w:rsid w:val="00DE67DE"/>
    <w:rsid w:val="00E3165C"/>
    <w:rsid w:val="00E84FC7"/>
    <w:rsid w:val="00E860F8"/>
    <w:rsid w:val="00EB7FA0"/>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AFEAD"/>
  <w15:chartTrackingRefBased/>
  <w15:docId w15:val="{9E865F3F-B84B-45C8-9024-4EB875917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DD2"/>
    <w:rPr>
      <w:rFonts w:ascii="Calibri" w:eastAsiaTheme="minorHAnsi" w:hAnsi="Calibri" w:cs="Calibri"/>
    </w:rPr>
  </w:style>
  <w:style w:type="paragraph" w:styleId="Heading1">
    <w:name w:val="heading 1"/>
    <w:aliases w:val="Outline1"/>
    <w:basedOn w:val="Normal"/>
    <w:next w:val="Normal"/>
    <w:link w:val="Heading1Char"/>
    <w:qFormat/>
    <w:rsid w:val="00C91823"/>
    <w:pPr>
      <w:numPr>
        <w:numId w:val="6"/>
      </w:numPr>
      <w:outlineLvl w:val="0"/>
    </w:pPr>
    <w:rPr>
      <w:rFonts w:ascii="Arial" w:eastAsia="Times New Roman" w:hAnsi="Arial" w:cs="Times New Roman"/>
      <w:kern w:val="24"/>
      <w:sz w:val="24"/>
      <w:szCs w:val="20"/>
    </w:rPr>
  </w:style>
  <w:style w:type="paragraph" w:styleId="Heading2">
    <w:name w:val="heading 2"/>
    <w:aliases w:val="Outline2"/>
    <w:basedOn w:val="Normal"/>
    <w:next w:val="Normal"/>
    <w:link w:val="Heading2Char"/>
    <w:qFormat/>
    <w:rsid w:val="00C91823"/>
    <w:pPr>
      <w:numPr>
        <w:ilvl w:val="1"/>
        <w:numId w:val="6"/>
      </w:numPr>
      <w:outlineLvl w:val="1"/>
    </w:pPr>
    <w:rPr>
      <w:rFonts w:ascii="Arial" w:eastAsia="Times New Roman" w:hAnsi="Arial" w:cs="Times New Roman"/>
      <w:kern w:val="24"/>
      <w:sz w:val="24"/>
      <w:szCs w:val="20"/>
    </w:rPr>
  </w:style>
  <w:style w:type="paragraph" w:styleId="Heading3">
    <w:name w:val="heading 3"/>
    <w:aliases w:val="Outline3"/>
    <w:basedOn w:val="Normal"/>
    <w:next w:val="Normal"/>
    <w:link w:val="Heading3Char"/>
    <w:qFormat/>
    <w:rsid w:val="00B773CE"/>
    <w:pPr>
      <w:numPr>
        <w:ilvl w:val="2"/>
        <w:numId w:val="6"/>
      </w:numPr>
      <w:outlineLvl w:val="2"/>
    </w:pPr>
    <w:rPr>
      <w:rFonts w:ascii="Arial" w:eastAsia="Times New Roman" w:hAnsi="Arial" w:cs="Times New Roman"/>
      <w:kern w:val="24"/>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rPr>
      <w:rFonts w:ascii="Arial" w:eastAsia="Times New Roman" w:hAnsi="Arial" w:cs="Times New Roman"/>
      <w:sz w:val="24"/>
      <w:szCs w:val="20"/>
    </w:rPr>
  </w:style>
  <w:style w:type="paragraph" w:styleId="Footer">
    <w:name w:val="footer"/>
    <w:basedOn w:val="Normal"/>
    <w:link w:val="FooterChar"/>
    <w:rsid w:val="00C91823"/>
    <w:pPr>
      <w:tabs>
        <w:tab w:val="center" w:pos="4153"/>
        <w:tab w:val="right" w:pos="8306"/>
      </w:tabs>
    </w:pPr>
    <w:rPr>
      <w:rFonts w:ascii="Arial" w:eastAsia="Times New Roman" w:hAnsi="Arial" w:cs="Times New Roman"/>
      <w:sz w:val="24"/>
      <w:szCs w:val="20"/>
    </w:r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rPr>
      <w:rFonts w:ascii="Arial" w:eastAsia="Times New Roman" w:hAnsi="Arial" w:cs="Times New Roman"/>
      <w:sz w:val="24"/>
      <w:szCs w:val="20"/>
    </w:r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rFonts w:ascii="Arial" w:eastAsia="Times New Roman" w:hAnsi="Arial" w:cs="Times New Roman"/>
      <w:kern w:val="24"/>
      <w:sz w:val="24"/>
      <w:szCs w:val="20"/>
    </w:rPr>
  </w:style>
  <w:style w:type="paragraph" w:customStyle="1" w:styleId="Outline5">
    <w:name w:val="Outline5"/>
    <w:basedOn w:val="Normal"/>
    <w:next w:val="Normal"/>
    <w:rsid w:val="00C91823"/>
    <w:pPr>
      <w:ind w:left="720"/>
    </w:pPr>
    <w:rPr>
      <w:rFonts w:ascii="Arial" w:eastAsia="Times New Roman" w:hAnsi="Arial" w:cs="Times New Roman"/>
      <w:kern w:val="24"/>
      <w:sz w:val="24"/>
      <w:szCs w:val="20"/>
    </w:rPr>
  </w:style>
  <w:style w:type="paragraph" w:customStyle="1" w:styleId="Outline6">
    <w:name w:val="Outline6"/>
    <w:basedOn w:val="Normal"/>
    <w:next w:val="Normal"/>
    <w:rsid w:val="00C91823"/>
    <w:pPr>
      <w:spacing w:after="240"/>
      <w:ind w:left="2160"/>
    </w:pPr>
    <w:rPr>
      <w:rFonts w:ascii="Arial" w:eastAsia="Times New Roman" w:hAnsi="Arial" w:cs="Times New Roman"/>
      <w:kern w:val="24"/>
      <w:sz w:val="24"/>
      <w:szCs w:val="20"/>
    </w:rPr>
  </w:style>
  <w:style w:type="paragraph" w:customStyle="1" w:styleId="Outline7">
    <w:name w:val="Outline7"/>
    <w:basedOn w:val="Normal"/>
    <w:next w:val="Normal"/>
    <w:rsid w:val="00C91823"/>
    <w:pPr>
      <w:spacing w:after="240"/>
      <w:ind w:left="720"/>
    </w:pPr>
    <w:rPr>
      <w:rFonts w:ascii="Arial" w:eastAsia="Times New Roman" w:hAnsi="Arial" w:cs="Times New Roman"/>
      <w:kern w:val="24"/>
      <w:sz w:val="24"/>
      <w:szCs w:val="20"/>
    </w:rPr>
  </w:style>
  <w:style w:type="character" w:styleId="Hyperlink">
    <w:name w:val="Hyperlink"/>
    <w:basedOn w:val="DefaultParagraphFont"/>
    <w:uiPriority w:val="99"/>
    <w:unhideWhenUsed/>
    <w:rsid w:val="0017696E"/>
    <w:rPr>
      <w:color w:val="0563C1" w:themeColor="hyperlink"/>
      <w:u w:val="single"/>
    </w:rPr>
  </w:style>
  <w:style w:type="character" w:styleId="CommentReference">
    <w:name w:val="annotation reference"/>
    <w:basedOn w:val="DefaultParagraphFont"/>
    <w:uiPriority w:val="99"/>
    <w:semiHidden/>
    <w:unhideWhenUsed/>
    <w:rsid w:val="00EB7FA0"/>
    <w:rPr>
      <w:sz w:val="16"/>
      <w:szCs w:val="16"/>
    </w:rPr>
  </w:style>
  <w:style w:type="paragraph" w:styleId="CommentText">
    <w:name w:val="annotation text"/>
    <w:basedOn w:val="Normal"/>
    <w:link w:val="CommentTextChar"/>
    <w:uiPriority w:val="99"/>
    <w:semiHidden/>
    <w:unhideWhenUsed/>
    <w:rsid w:val="00EB7FA0"/>
    <w:rPr>
      <w:sz w:val="20"/>
      <w:szCs w:val="20"/>
    </w:rPr>
  </w:style>
  <w:style w:type="character" w:customStyle="1" w:styleId="CommentTextChar">
    <w:name w:val="Comment Text Char"/>
    <w:basedOn w:val="DefaultParagraphFont"/>
    <w:link w:val="CommentText"/>
    <w:uiPriority w:val="99"/>
    <w:semiHidden/>
    <w:rsid w:val="00EB7FA0"/>
    <w:rPr>
      <w:rFonts w:ascii="Calibri" w:eastAsiaTheme="minorHAnsi" w:hAnsi="Calibri" w:cs="Calibri"/>
      <w:sz w:val="20"/>
      <w:szCs w:val="20"/>
    </w:rPr>
  </w:style>
  <w:style w:type="paragraph" w:styleId="CommentSubject">
    <w:name w:val="annotation subject"/>
    <w:basedOn w:val="CommentText"/>
    <w:next w:val="CommentText"/>
    <w:link w:val="CommentSubjectChar"/>
    <w:uiPriority w:val="99"/>
    <w:semiHidden/>
    <w:unhideWhenUsed/>
    <w:rsid w:val="00EB7FA0"/>
    <w:rPr>
      <w:b/>
      <w:bCs/>
    </w:rPr>
  </w:style>
  <w:style w:type="character" w:customStyle="1" w:styleId="CommentSubjectChar">
    <w:name w:val="Comment Subject Char"/>
    <w:basedOn w:val="CommentTextChar"/>
    <w:link w:val="CommentSubject"/>
    <w:uiPriority w:val="99"/>
    <w:semiHidden/>
    <w:rsid w:val="00EB7FA0"/>
    <w:rPr>
      <w:rFonts w:ascii="Calibri" w:eastAsiaTheme="minorHAnsi" w:hAnsi="Calibri" w:cs="Calibri"/>
      <w:b/>
      <w:bCs/>
      <w:sz w:val="20"/>
      <w:szCs w:val="20"/>
    </w:rPr>
  </w:style>
  <w:style w:type="paragraph" w:styleId="BalloonText">
    <w:name w:val="Balloon Text"/>
    <w:basedOn w:val="Normal"/>
    <w:link w:val="BalloonTextChar"/>
    <w:uiPriority w:val="99"/>
    <w:semiHidden/>
    <w:unhideWhenUsed/>
    <w:rsid w:val="00EB7F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FA0"/>
    <w:rPr>
      <w:rFonts w:ascii="Segoe UI" w:eastAsiaTheme="minorHAnsi" w:hAnsi="Segoe UI" w:cs="Segoe UI"/>
      <w:sz w:val="18"/>
      <w:szCs w:val="18"/>
    </w:rPr>
  </w:style>
  <w:style w:type="character" w:styleId="FollowedHyperlink">
    <w:name w:val="FollowedHyperlink"/>
    <w:basedOn w:val="DefaultParagraphFont"/>
    <w:uiPriority w:val="99"/>
    <w:semiHidden/>
    <w:unhideWhenUsed/>
    <w:rsid w:val="00363A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239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ke.lt/w/s/e3qxzG" TargetMode="External"/><Relationship Id="rId13" Type="http://schemas.openxmlformats.org/officeDocument/2006/relationships/hyperlink" Target="mailto:contact@cldstandardscouncil.org.uk" TargetMode="External"/><Relationship Id="rId3" Type="http://schemas.openxmlformats.org/officeDocument/2006/relationships/styles" Target="styles.xml"/><Relationship Id="rId7" Type="http://schemas.openxmlformats.org/officeDocument/2006/relationships/package" Target="embeddings/Microsoft_Word_Document.docx"/><Relationship Id="rId12" Type="http://schemas.openxmlformats.org/officeDocument/2006/relationships/hyperlink" Target="mailto:contact@cldstandardscouncil.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cldstandardscouncil.org.uk/updated-guidance/" TargetMode="External"/><Relationship Id="rId5" Type="http://schemas.openxmlformats.org/officeDocument/2006/relationships/webSettings" Target="webSettings.xml"/><Relationship Id="rId15" Type="http://schemas.openxmlformats.org/officeDocument/2006/relationships/hyperlink" Target="mailto:alona.murray@educationscottland.gov.scot" TargetMode="External"/><Relationship Id="rId10" Type="http://schemas.openxmlformats.org/officeDocument/2006/relationships/hyperlink" Target="https://www.smartsurvey.co.uk/s/ESOLVolunteeringFramework/" TargetMode="External"/><Relationship Id="rId4" Type="http://schemas.openxmlformats.org/officeDocument/2006/relationships/settings" Target="settings.xml"/><Relationship Id="rId9" Type="http://schemas.openxmlformats.org/officeDocument/2006/relationships/hyperlink" Target="http://cldstandardscouncil.org.uk/covid-19-survey1/" TargetMode="External"/><Relationship Id="rId14" Type="http://schemas.openxmlformats.org/officeDocument/2006/relationships/hyperlink" Target="https://www.smartsurvey.co.uk/s/CLDCPDNetworksVCSurv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AEA64E-8DEC-4DAA-BCE5-92F3A66C7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1262</Words>
  <Characters>7200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Gemmell K (Kirsty)</dc:creator>
  <cp:keywords/>
  <dc:description/>
  <cp:lastModifiedBy>Gemmell K (Kirsty)</cp:lastModifiedBy>
  <cp:revision>3</cp:revision>
  <dcterms:created xsi:type="dcterms:W3CDTF">2020-05-01T13:42:00Z</dcterms:created>
  <dcterms:modified xsi:type="dcterms:W3CDTF">2020-05-01T15:15:00Z</dcterms:modified>
</cp:coreProperties>
</file>