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39" w:rsidRDefault="00B62F39" w:rsidP="00B62F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CLD CPD National Network Leads Meeting</w:t>
      </w:r>
    </w:p>
    <w:p w:rsidR="00B62F39" w:rsidRDefault="00B62F39" w:rsidP="00B62F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 June</w:t>
      </w:r>
      <w:r>
        <w:rPr>
          <w:rFonts w:asciiTheme="minorHAnsi" w:hAnsiTheme="minorHAnsi" w:cstheme="minorHAnsi"/>
          <w:b/>
          <w:sz w:val="24"/>
          <w:szCs w:val="24"/>
        </w:rPr>
        <w:t xml:space="preserve"> 2020</w:t>
      </w:r>
    </w:p>
    <w:p w:rsidR="00B62F39" w:rsidRDefault="00B62F39" w:rsidP="00B62F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Video-conference</w:t>
      </w:r>
    </w:p>
    <w:p w:rsidR="00B62F39" w:rsidRDefault="00B62F39" w:rsidP="00B62F39">
      <w:pPr>
        <w:rPr>
          <w:color w:val="1F497D"/>
        </w:rPr>
      </w:pPr>
    </w:p>
    <w:p w:rsidR="00B62F39" w:rsidRDefault="00B62F39" w:rsidP="00B62F39">
      <w:pPr>
        <w:rPr>
          <w:color w:val="1F497D"/>
        </w:rPr>
      </w:pPr>
    </w:p>
    <w:p w:rsidR="00B62F39" w:rsidRPr="00B62F39" w:rsidRDefault="00B62F39" w:rsidP="00B62F39">
      <w:pPr>
        <w:rPr>
          <w:b/>
        </w:rPr>
      </w:pPr>
      <w:r w:rsidRPr="00B62F39">
        <w:rPr>
          <w:b/>
        </w:rPr>
        <w:t>Agenda</w:t>
      </w:r>
    </w:p>
    <w:p w:rsidR="00B62F39" w:rsidRPr="00B62F39" w:rsidRDefault="00B62F39" w:rsidP="00B62F39"/>
    <w:p w:rsidR="00B62F39" w:rsidRPr="00B62F39" w:rsidRDefault="00B62F39" w:rsidP="00B62F39">
      <w:r>
        <w:t xml:space="preserve">1. </w:t>
      </w:r>
      <w:r w:rsidRPr="00B62F39">
        <w:t>Present</w:t>
      </w:r>
    </w:p>
    <w:p w:rsidR="00B62F39" w:rsidRPr="00B62F39" w:rsidRDefault="00B62F39" w:rsidP="00B62F39">
      <w:r>
        <w:t>2. Ap</w:t>
      </w:r>
      <w:r w:rsidRPr="00B62F39">
        <w:t>ologies</w:t>
      </w:r>
    </w:p>
    <w:p w:rsidR="00B62F39" w:rsidRPr="00B62F39" w:rsidRDefault="00B62F39" w:rsidP="00B62F39">
      <w:r>
        <w:t xml:space="preserve">3. </w:t>
      </w:r>
      <w:r w:rsidRPr="00B62F39">
        <w:t>Updates since last meeting</w:t>
      </w:r>
      <w:r>
        <w:t xml:space="preserve"> – Networks, ES, CLDSC</w:t>
      </w:r>
    </w:p>
    <w:p w:rsidR="00B62F39" w:rsidRPr="00B62F39" w:rsidRDefault="00B62F39" w:rsidP="00B62F39">
      <w:r>
        <w:t xml:space="preserve">4. </w:t>
      </w:r>
      <w:r w:rsidRPr="00B62F39">
        <w:t>PL needs in lockdown/initial recovery period – (summer/autumn)</w:t>
      </w:r>
    </w:p>
    <w:p w:rsidR="00B62F39" w:rsidRPr="00B62F39" w:rsidRDefault="00B62F39" w:rsidP="00B62F39">
      <w:r>
        <w:t xml:space="preserve">5. </w:t>
      </w:r>
      <w:r w:rsidRPr="00B62F39">
        <w:t xml:space="preserve">PL needs longer term to help everyone adjust to new world/new roles </w:t>
      </w:r>
    </w:p>
    <w:p w:rsidR="00B62F39" w:rsidRDefault="00B62F39" w:rsidP="00B62F39">
      <w:r>
        <w:t xml:space="preserve">6. </w:t>
      </w:r>
      <w:r w:rsidRPr="00B62F39">
        <w:t>O</w:t>
      </w:r>
      <w:r>
        <w:t>t</w:t>
      </w:r>
      <w:r w:rsidRPr="00B62F39">
        <w:t>her issues arising</w:t>
      </w:r>
    </w:p>
    <w:p w:rsidR="00B62F39" w:rsidRPr="00B62F39" w:rsidRDefault="00B62F39" w:rsidP="00B62F39">
      <w:r>
        <w:t>7. Date of Next Meeting</w:t>
      </w:r>
      <w:bookmarkStart w:id="0" w:name="_GoBack"/>
      <w:bookmarkEnd w:id="0"/>
    </w:p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39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62F39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D031"/>
  <w15:chartTrackingRefBased/>
  <w15:docId w15:val="{952E4947-3237-4C89-845E-179E5A6B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39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rFonts w:ascii="Arial" w:eastAsia="Times New Roman" w:hAnsi="Arial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rFonts w:ascii="Arial" w:eastAsia="Times New Roman" w:hAnsi="Arial" w:cs="Times New Roman"/>
      <w:kern w:val="24"/>
      <w:sz w:val="24"/>
      <w:szCs w:val="20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rFonts w:ascii="Arial" w:eastAsia="Times New Roman" w:hAnsi="Arial" w:cs="Times New Roman"/>
      <w:kern w:val="24"/>
      <w:sz w:val="24"/>
      <w:szCs w:val="20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rFonts w:ascii="Arial" w:eastAsia="Times New Roman" w:hAnsi="Arial" w:cs="Times New Roman"/>
      <w:kern w:val="24"/>
      <w:sz w:val="24"/>
      <w:szCs w:val="20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rFonts w:ascii="Arial" w:eastAsia="Times New Roman" w:hAnsi="Arial" w:cs="Times New Roman"/>
      <w:kern w:val="2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Gemmell K (Kirsty)</cp:lastModifiedBy>
  <cp:revision>1</cp:revision>
  <dcterms:created xsi:type="dcterms:W3CDTF">2020-06-03T08:00:00Z</dcterms:created>
  <dcterms:modified xsi:type="dcterms:W3CDTF">2020-06-03T08:06:00Z</dcterms:modified>
</cp:coreProperties>
</file>