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80" w:rsidRPr="00694180" w:rsidRDefault="00694180" w:rsidP="00617825">
      <w:pPr>
        <w:rPr>
          <w:rFonts w:ascii="Arial" w:hAnsi="Arial" w:cs="Arial"/>
          <w:b/>
          <w:sz w:val="24"/>
          <w:szCs w:val="24"/>
        </w:rPr>
      </w:pPr>
      <w:r w:rsidRPr="00694180">
        <w:rPr>
          <w:rFonts w:ascii="Arial" w:hAnsi="Arial" w:cs="Arial"/>
          <w:b/>
          <w:sz w:val="24"/>
          <w:szCs w:val="24"/>
        </w:rPr>
        <w:t>Digital engagement blether – 5</w:t>
      </w:r>
      <w:r w:rsidRPr="00694180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694180">
        <w:rPr>
          <w:rFonts w:ascii="Arial" w:hAnsi="Arial" w:cs="Arial"/>
          <w:b/>
          <w:sz w:val="24"/>
          <w:szCs w:val="24"/>
        </w:rPr>
        <w:t xml:space="preserve"> October 2020 2-</w:t>
      </w:r>
      <w:proofErr w:type="spellStart"/>
      <w:r w:rsidRPr="00694180">
        <w:rPr>
          <w:rFonts w:ascii="Arial" w:hAnsi="Arial" w:cs="Arial"/>
          <w:b/>
          <w:sz w:val="24"/>
          <w:szCs w:val="24"/>
        </w:rPr>
        <w:t>3.15pm</w:t>
      </w:r>
      <w:proofErr w:type="spellEnd"/>
    </w:p>
    <w:p w:rsidR="00694180" w:rsidRPr="00694180" w:rsidRDefault="00694180" w:rsidP="00617825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617825" w:rsidTr="00617825">
        <w:tc>
          <w:tcPr>
            <w:tcW w:w="1413" w:type="dxa"/>
          </w:tcPr>
          <w:p w:rsidR="00617825" w:rsidRDefault="00617825" w:rsidP="00694180">
            <w:pPr>
              <w:rPr>
                <w:rFonts w:ascii="Arial" w:hAnsi="Arial" w:cs="Arial"/>
                <w:color w:val="1F4E79"/>
                <w:sz w:val="24"/>
                <w:szCs w:val="24"/>
              </w:rPr>
            </w:pPr>
            <w:r>
              <w:rPr>
                <w:rFonts w:ascii="Arial" w:hAnsi="Arial" w:cs="Arial"/>
                <w:color w:val="1F4E79"/>
                <w:sz w:val="24"/>
                <w:szCs w:val="24"/>
              </w:rPr>
              <w:t>tim</w:t>
            </w:r>
            <w:r w:rsidR="00694180">
              <w:rPr>
                <w:rFonts w:ascii="Arial" w:hAnsi="Arial" w:cs="Arial"/>
                <w:color w:val="1F4E79"/>
                <w:sz w:val="24"/>
                <w:szCs w:val="24"/>
              </w:rPr>
              <w:t>es</w:t>
            </w:r>
          </w:p>
        </w:tc>
        <w:tc>
          <w:tcPr>
            <w:tcW w:w="4597" w:type="dxa"/>
          </w:tcPr>
          <w:p w:rsidR="00617825" w:rsidRDefault="00617825" w:rsidP="00617825">
            <w:pPr>
              <w:rPr>
                <w:rFonts w:ascii="Arial" w:hAnsi="Arial" w:cs="Arial"/>
                <w:color w:val="1F4E79"/>
                <w:sz w:val="24"/>
                <w:szCs w:val="24"/>
              </w:rPr>
            </w:pPr>
            <w:r>
              <w:rPr>
                <w:rFonts w:ascii="Arial" w:hAnsi="Arial" w:cs="Arial"/>
                <w:color w:val="1F4E79"/>
                <w:sz w:val="24"/>
                <w:szCs w:val="24"/>
              </w:rPr>
              <w:t>actions</w:t>
            </w:r>
          </w:p>
        </w:tc>
        <w:tc>
          <w:tcPr>
            <w:tcW w:w="3006" w:type="dxa"/>
          </w:tcPr>
          <w:p w:rsidR="00617825" w:rsidRDefault="00617825" w:rsidP="00617825">
            <w:pPr>
              <w:rPr>
                <w:rFonts w:ascii="Arial" w:hAnsi="Arial" w:cs="Arial"/>
                <w:color w:val="1F4E79"/>
                <w:sz w:val="24"/>
                <w:szCs w:val="24"/>
              </w:rPr>
            </w:pPr>
            <w:r>
              <w:rPr>
                <w:rFonts w:ascii="Arial" w:hAnsi="Arial" w:cs="Arial"/>
                <w:color w:val="1F4E79"/>
                <w:sz w:val="24"/>
                <w:szCs w:val="24"/>
              </w:rPr>
              <w:t>leads</w:t>
            </w:r>
          </w:p>
        </w:tc>
      </w:tr>
      <w:tr w:rsidR="00617825" w:rsidTr="00617825">
        <w:tc>
          <w:tcPr>
            <w:tcW w:w="1413" w:type="dxa"/>
            <w:vMerge w:val="restart"/>
          </w:tcPr>
          <w:p w:rsidR="00617825" w:rsidRDefault="00617825" w:rsidP="00617825">
            <w:pPr>
              <w:rPr>
                <w:rFonts w:ascii="Arial" w:hAnsi="Arial" w:cs="Arial"/>
                <w:color w:val="1F4E79"/>
                <w:sz w:val="24"/>
                <w:szCs w:val="24"/>
              </w:rPr>
            </w:pPr>
            <w:r>
              <w:rPr>
                <w:rFonts w:ascii="Arial" w:hAnsi="Arial" w:cs="Arial"/>
                <w:color w:val="1F4E79"/>
                <w:sz w:val="24"/>
                <w:szCs w:val="24"/>
              </w:rPr>
              <w:t xml:space="preserve">2- </w:t>
            </w:r>
            <w:proofErr w:type="spellStart"/>
            <w:r>
              <w:rPr>
                <w:rFonts w:ascii="Arial" w:hAnsi="Arial" w:cs="Arial"/>
                <w:color w:val="1F4E79"/>
                <w:sz w:val="24"/>
                <w:szCs w:val="24"/>
              </w:rPr>
              <w:t>2.25pm</w:t>
            </w:r>
            <w:proofErr w:type="spellEnd"/>
            <w:r>
              <w:rPr>
                <w:rFonts w:ascii="Arial" w:hAnsi="Arial" w:cs="Arial"/>
                <w:color w:val="1F4E79"/>
                <w:sz w:val="24"/>
                <w:szCs w:val="24"/>
              </w:rPr>
              <w:t xml:space="preserve"> </w:t>
            </w:r>
          </w:p>
          <w:p w:rsidR="00617825" w:rsidRDefault="00617825" w:rsidP="00617825">
            <w:pPr>
              <w:rPr>
                <w:rFonts w:ascii="Arial" w:hAnsi="Arial" w:cs="Arial"/>
                <w:color w:val="1F4E79"/>
                <w:sz w:val="24"/>
                <w:szCs w:val="24"/>
              </w:rPr>
            </w:pPr>
          </w:p>
        </w:tc>
        <w:tc>
          <w:tcPr>
            <w:tcW w:w="4597" w:type="dxa"/>
          </w:tcPr>
          <w:p w:rsidR="00617825" w:rsidRDefault="00617825" w:rsidP="00617825">
            <w:pPr>
              <w:rPr>
                <w:rFonts w:ascii="Arial" w:hAnsi="Arial" w:cs="Arial"/>
                <w:color w:val="1F4E79"/>
                <w:sz w:val="24"/>
                <w:szCs w:val="24"/>
              </w:rPr>
            </w:pPr>
            <w:r>
              <w:rPr>
                <w:rFonts w:ascii="Arial" w:hAnsi="Arial" w:cs="Arial"/>
                <w:color w:val="1F4E79"/>
                <w:sz w:val="24"/>
                <w:szCs w:val="24"/>
              </w:rPr>
              <w:t xml:space="preserve">Welcome and then 3 inputs around 5 minutes each) on online/blended delivery and engagement </w:t>
            </w:r>
          </w:p>
        </w:tc>
        <w:tc>
          <w:tcPr>
            <w:tcW w:w="3006" w:type="dxa"/>
          </w:tcPr>
          <w:p w:rsidR="00617825" w:rsidRDefault="00617825" w:rsidP="00617825">
            <w:pPr>
              <w:rPr>
                <w:rFonts w:ascii="Arial" w:hAnsi="Arial" w:cs="Arial"/>
                <w:color w:val="1F4E79"/>
                <w:sz w:val="24"/>
                <w:szCs w:val="24"/>
              </w:rPr>
            </w:pPr>
            <w:r>
              <w:rPr>
                <w:rFonts w:ascii="Arial" w:hAnsi="Arial" w:cs="Arial"/>
                <w:color w:val="1F4E79"/>
                <w:sz w:val="24"/>
                <w:szCs w:val="24"/>
              </w:rPr>
              <w:t>Welcome:</w:t>
            </w:r>
            <w:r w:rsidR="0075408A">
              <w:rPr>
                <w:rFonts w:ascii="Arial" w:hAnsi="Arial" w:cs="Arial"/>
                <w:color w:val="1F4E79"/>
                <w:sz w:val="24"/>
                <w:szCs w:val="24"/>
              </w:rPr>
              <w:t xml:space="preserve"> Joan </w:t>
            </w:r>
            <w:proofErr w:type="spellStart"/>
            <w:r w:rsidR="0075408A">
              <w:rPr>
                <w:rFonts w:ascii="Arial" w:hAnsi="Arial" w:cs="Arial"/>
                <w:color w:val="1F4E79"/>
                <w:sz w:val="24"/>
                <w:szCs w:val="24"/>
              </w:rPr>
              <w:t>McVicar</w:t>
            </w:r>
            <w:proofErr w:type="spellEnd"/>
          </w:p>
          <w:p w:rsidR="00617825" w:rsidRDefault="00617825" w:rsidP="00DB2010">
            <w:pPr>
              <w:rPr>
                <w:rFonts w:ascii="Arial" w:hAnsi="Arial" w:cs="Arial"/>
                <w:color w:val="1F4E79"/>
                <w:sz w:val="24"/>
                <w:szCs w:val="24"/>
              </w:rPr>
            </w:pPr>
            <w:r>
              <w:rPr>
                <w:rFonts w:ascii="Arial" w:hAnsi="Arial" w:cs="Arial"/>
                <w:color w:val="1F4E79"/>
                <w:sz w:val="24"/>
                <w:szCs w:val="24"/>
              </w:rPr>
              <w:t>Facilitator</w:t>
            </w:r>
            <w:r w:rsidR="00DB2010">
              <w:rPr>
                <w:rFonts w:ascii="Arial" w:hAnsi="Arial" w:cs="Arial"/>
                <w:color w:val="1F4E79"/>
                <w:sz w:val="24"/>
                <w:szCs w:val="24"/>
              </w:rPr>
              <w:t>s and chat checkers:</w:t>
            </w:r>
            <w:r w:rsidR="0075408A">
              <w:rPr>
                <w:rFonts w:ascii="Arial" w:hAnsi="Arial" w:cs="Arial"/>
                <w:color w:val="1F4E79"/>
                <w:sz w:val="24"/>
                <w:szCs w:val="24"/>
              </w:rPr>
              <w:t xml:space="preserve"> Kirsty Gemmell /</w:t>
            </w:r>
            <w:r w:rsidR="00DB2010">
              <w:rPr>
                <w:rFonts w:ascii="Arial" w:hAnsi="Arial" w:cs="Arial"/>
                <w:color w:val="1F4E79"/>
                <w:sz w:val="24"/>
                <w:szCs w:val="24"/>
              </w:rPr>
              <w:t>John Galt</w:t>
            </w:r>
          </w:p>
        </w:tc>
      </w:tr>
      <w:tr w:rsidR="00617825" w:rsidTr="00617825">
        <w:tc>
          <w:tcPr>
            <w:tcW w:w="1413" w:type="dxa"/>
            <w:vMerge/>
          </w:tcPr>
          <w:p w:rsidR="00617825" w:rsidRDefault="00617825" w:rsidP="00617825">
            <w:pPr>
              <w:rPr>
                <w:rFonts w:ascii="Arial" w:hAnsi="Arial" w:cs="Arial"/>
                <w:color w:val="1F4E79"/>
                <w:sz w:val="24"/>
                <w:szCs w:val="24"/>
              </w:rPr>
            </w:pPr>
          </w:p>
        </w:tc>
        <w:tc>
          <w:tcPr>
            <w:tcW w:w="4597" w:type="dxa"/>
          </w:tcPr>
          <w:p w:rsidR="00617825" w:rsidRDefault="00617825" w:rsidP="00617825">
            <w:pPr>
              <w:rPr>
                <w:rFonts w:ascii="Arial" w:hAnsi="Arial" w:cs="Arial"/>
                <w:color w:val="1F4E79"/>
                <w:sz w:val="24"/>
                <w:szCs w:val="24"/>
              </w:rPr>
            </w:pPr>
            <w:r>
              <w:rPr>
                <w:rFonts w:ascii="Arial" w:hAnsi="Arial" w:cs="Arial"/>
                <w:color w:val="1F4E79"/>
                <w:sz w:val="24"/>
                <w:szCs w:val="24"/>
              </w:rPr>
              <w:t>1. Fife Digital storytelling</w:t>
            </w:r>
          </w:p>
          <w:p w:rsidR="0075408A" w:rsidRDefault="0075408A" w:rsidP="00617825">
            <w:pPr>
              <w:rPr>
                <w:rFonts w:ascii="Arial" w:hAnsi="Arial" w:cs="Arial"/>
                <w:color w:val="1F4E79"/>
                <w:sz w:val="24"/>
                <w:szCs w:val="24"/>
              </w:rPr>
            </w:pPr>
            <w:r>
              <w:rPr>
                <w:rFonts w:ascii="Arial" w:hAnsi="Arial" w:cs="Arial"/>
                <w:color w:val="1F4E79"/>
                <w:sz w:val="24"/>
                <w:szCs w:val="24"/>
              </w:rPr>
              <w:t>Sway</w:t>
            </w:r>
          </w:p>
        </w:tc>
        <w:tc>
          <w:tcPr>
            <w:tcW w:w="3006" w:type="dxa"/>
          </w:tcPr>
          <w:p w:rsidR="00617825" w:rsidRDefault="00617825" w:rsidP="0075408A">
            <w:pPr>
              <w:rPr>
                <w:rFonts w:ascii="Arial" w:hAnsi="Arial" w:cs="Arial"/>
                <w:color w:val="1F4E79"/>
                <w:sz w:val="24"/>
                <w:szCs w:val="24"/>
              </w:rPr>
            </w:pPr>
            <w:r>
              <w:rPr>
                <w:rFonts w:ascii="Arial" w:hAnsi="Arial" w:cs="Arial"/>
                <w:color w:val="1F4E79"/>
                <w:sz w:val="24"/>
                <w:szCs w:val="24"/>
              </w:rPr>
              <w:t>Presenter</w:t>
            </w:r>
            <w:r w:rsidR="00694180">
              <w:rPr>
                <w:rFonts w:ascii="Arial" w:hAnsi="Arial" w:cs="Arial"/>
                <w:color w:val="1F4E79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1F4E79"/>
                <w:sz w:val="24"/>
                <w:szCs w:val="24"/>
              </w:rPr>
              <w:t xml:space="preserve">: </w:t>
            </w:r>
            <w:r w:rsidR="0075408A">
              <w:rPr>
                <w:rFonts w:ascii="Arial" w:hAnsi="Arial" w:cs="Arial"/>
                <w:color w:val="1F4E79"/>
                <w:sz w:val="24"/>
                <w:szCs w:val="24"/>
              </w:rPr>
              <w:t>Angie Wilson, Otto Cox</w:t>
            </w:r>
            <w:r>
              <w:rPr>
                <w:rFonts w:ascii="Arial" w:hAnsi="Arial" w:cs="Arial"/>
                <w:color w:val="1F4E79"/>
                <w:sz w:val="24"/>
                <w:szCs w:val="24"/>
              </w:rPr>
              <w:t xml:space="preserve"> </w:t>
            </w:r>
          </w:p>
        </w:tc>
      </w:tr>
      <w:tr w:rsidR="00617825" w:rsidTr="00617825">
        <w:tc>
          <w:tcPr>
            <w:tcW w:w="1413" w:type="dxa"/>
            <w:vMerge/>
          </w:tcPr>
          <w:p w:rsidR="00617825" w:rsidRDefault="00617825" w:rsidP="00617825">
            <w:pPr>
              <w:rPr>
                <w:rFonts w:ascii="Arial" w:hAnsi="Arial" w:cs="Arial"/>
                <w:color w:val="1F4E79"/>
                <w:sz w:val="24"/>
                <w:szCs w:val="24"/>
              </w:rPr>
            </w:pPr>
          </w:p>
        </w:tc>
        <w:tc>
          <w:tcPr>
            <w:tcW w:w="4597" w:type="dxa"/>
          </w:tcPr>
          <w:p w:rsidR="00617825" w:rsidRDefault="00617825" w:rsidP="00617825">
            <w:pPr>
              <w:rPr>
                <w:rFonts w:ascii="Arial" w:hAnsi="Arial" w:cs="Arial"/>
                <w:color w:val="1F4E79"/>
                <w:sz w:val="24"/>
                <w:szCs w:val="24"/>
              </w:rPr>
            </w:pPr>
            <w:r>
              <w:rPr>
                <w:rFonts w:ascii="Arial" w:hAnsi="Arial" w:cs="Arial"/>
                <w:color w:val="1F4E79"/>
                <w:sz w:val="24"/>
                <w:szCs w:val="24"/>
              </w:rPr>
              <w:t>2. Aberdeenshire Adult learning (e-Sgoil)</w:t>
            </w:r>
          </w:p>
          <w:p w:rsidR="0075408A" w:rsidRDefault="0075408A" w:rsidP="00617825">
            <w:pPr>
              <w:rPr>
                <w:rFonts w:ascii="Arial" w:hAnsi="Arial" w:cs="Arial"/>
                <w:color w:val="1F4E79"/>
                <w:sz w:val="24"/>
                <w:szCs w:val="24"/>
              </w:rPr>
            </w:pPr>
            <w:r>
              <w:rPr>
                <w:rFonts w:ascii="Arial" w:hAnsi="Arial" w:cs="Arial"/>
                <w:color w:val="1F4E79"/>
                <w:sz w:val="24"/>
                <w:szCs w:val="24"/>
              </w:rPr>
              <w:t>PowerPoint</w:t>
            </w:r>
          </w:p>
        </w:tc>
        <w:tc>
          <w:tcPr>
            <w:tcW w:w="3006" w:type="dxa"/>
          </w:tcPr>
          <w:p w:rsidR="00617825" w:rsidRDefault="00617825" w:rsidP="00617825">
            <w:pPr>
              <w:rPr>
                <w:rFonts w:ascii="Arial" w:hAnsi="Arial" w:cs="Arial"/>
                <w:color w:val="1F4E79"/>
                <w:sz w:val="24"/>
                <w:szCs w:val="24"/>
              </w:rPr>
            </w:pPr>
            <w:r>
              <w:rPr>
                <w:rFonts w:ascii="Arial" w:hAnsi="Arial" w:cs="Arial"/>
                <w:color w:val="1F4E79"/>
                <w:sz w:val="24"/>
                <w:szCs w:val="24"/>
              </w:rPr>
              <w:t>Presenter: Steven McLennan</w:t>
            </w:r>
          </w:p>
        </w:tc>
      </w:tr>
      <w:tr w:rsidR="00617825" w:rsidTr="00617825">
        <w:tc>
          <w:tcPr>
            <w:tcW w:w="1413" w:type="dxa"/>
            <w:vMerge/>
          </w:tcPr>
          <w:p w:rsidR="00617825" w:rsidRDefault="00617825" w:rsidP="00617825">
            <w:pPr>
              <w:rPr>
                <w:rFonts w:ascii="Arial" w:hAnsi="Arial" w:cs="Arial"/>
                <w:color w:val="1F4E79"/>
                <w:sz w:val="24"/>
                <w:szCs w:val="24"/>
              </w:rPr>
            </w:pPr>
          </w:p>
        </w:tc>
        <w:tc>
          <w:tcPr>
            <w:tcW w:w="4597" w:type="dxa"/>
          </w:tcPr>
          <w:p w:rsidR="00617825" w:rsidRDefault="00617825" w:rsidP="00617825">
            <w:pPr>
              <w:rPr>
                <w:rFonts w:ascii="Arial" w:hAnsi="Arial" w:cs="Arial"/>
                <w:color w:val="1F4E79"/>
                <w:sz w:val="24"/>
                <w:szCs w:val="24"/>
              </w:rPr>
            </w:pPr>
            <w:r>
              <w:rPr>
                <w:rFonts w:ascii="Arial" w:hAnsi="Arial" w:cs="Arial"/>
                <w:color w:val="1F4E79"/>
                <w:sz w:val="24"/>
                <w:szCs w:val="24"/>
              </w:rPr>
              <w:t>3. West Dunbartonshire – virtual community centres</w:t>
            </w:r>
          </w:p>
        </w:tc>
        <w:tc>
          <w:tcPr>
            <w:tcW w:w="3006" w:type="dxa"/>
          </w:tcPr>
          <w:p w:rsidR="00617825" w:rsidRDefault="00617825" w:rsidP="00617825">
            <w:pPr>
              <w:rPr>
                <w:rFonts w:ascii="Arial" w:hAnsi="Arial" w:cs="Arial"/>
                <w:color w:val="1F4E79"/>
                <w:sz w:val="24"/>
                <w:szCs w:val="24"/>
              </w:rPr>
            </w:pPr>
            <w:r>
              <w:rPr>
                <w:rFonts w:ascii="Arial" w:hAnsi="Arial" w:cs="Arial"/>
                <w:color w:val="1F4E79"/>
                <w:sz w:val="24"/>
                <w:szCs w:val="24"/>
              </w:rPr>
              <w:t>Presenter: Stephen Brooks</w:t>
            </w:r>
          </w:p>
        </w:tc>
      </w:tr>
      <w:tr w:rsidR="002B28B0" w:rsidTr="00617825">
        <w:tc>
          <w:tcPr>
            <w:tcW w:w="1413" w:type="dxa"/>
          </w:tcPr>
          <w:p w:rsidR="002B28B0" w:rsidRDefault="002B28B0" w:rsidP="00617825">
            <w:pPr>
              <w:rPr>
                <w:rFonts w:ascii="Arial" w:hAnsi="Arial" w:cs="Arial"/>
                <w:color w:val="1F4E79"/>
                <w:sz w:val="24"/>
                <w:szCs w:val="24"/>
              </w:rPr>
            </w:pPr>
            <w:r>
              <w:rPr>
                <w:rFonts w:ascii="Arial" w:hAnsi="Arial" w:cs="Arial"/>
                <w:color w:val="1F4E79"/>
                <w:sz w:val="24"/>
                <w:szCs w:val="24"/>
              </w:rPr>
              <w:t>2.25-2.30</w:t>
            </w:r>
          </w:p>
        </w:tc>
        <w:tc>
          <w:tcPr>
            <w:tcW w:w="4597" w:type="dxa"/>
          </w:tcPr>
          <w:p w:rsidR="002B28B0" w:rsidRDefault="002B28B0" w:rsidP="00617825">
            <w:pPr>
              <w:rPr>
                <w:rFonts w:ascii="Arial" w:hAnsi="Arial" w:cs="Arial"/>
                <w:color w:val="1F4E79"/>
                <w:sz w:val="24"/>
                <w:szCs w:val="24"/>
              </w:rPr>
            </w:pPr>
            <w:r>
              <w:rPr>
                <w:rFonts w:ascii="Arial" w:hAnsi="Arial" w:cs="Arial"/>
                <w:color w:val="1F4E79"/>
                <w:sz w:val="24"/>
                <w:szCs w:val="24"/>
              </w:rPr>
              <w:t xml:space="preserve">Input of using </w:t>
            </w:r>
            <w:proofErr w:type="spellStart"/>
            <w:r>
              <w:rPr>
                <w:rFonts w:ascii="Arial" w:hAnsi="Arial" w:cs="Arial"/>
                <w:color w:val="1F4E79"/>
                <w:sz w:val="24"/>
                <w:szCs w:val="24"/>
              </w:rPr>
              <w:t>padlet</w:t>
            </w:r>
            <w:proofErr w:type="spellEnd"/>
            <w:r>
              <w:rPr>
                <w:rFonts w:ascii="Arial" w:hAnsi="Arial" w:cs="Arial"/>
                <w:color w:val="1F4E79"/>
                <w:sz w:val="24"/>
                <w:szCs w:val="24"/>
              </w:rPr>
              <w:t xml:space="preserve"> </w:t>
            </w:r>
          </w:p>
        </w:tc>
        <w:tc>
          <w:tcPr>
            <w:tcW w:w="3006" w:type="dxa"/>
          </w:tcPr>
          <w:p w:rsidR="002B28B0" w:rsidRDefault="002B28B0" w:rsidP="002B28B0">
            <w:pPr>
              <w:rPr>
                <w:rFonts w:ascii="Arial" w:hAnsi="Arial" w:cs="Arial"/>
                <w:color w:val="1F4E79"/>
                <w:sz w:val="24"/>
                <w:szCs w:val="24"/>
              </w:rPr>
            </w:pPr>
            <w:r>
              <w:rPr>
                <w:rFonts w:ascii="Arial" w:hAnsi="Arial" w:cs="Arial"/>
                <w:color w:val="1F4E79"/>
                <w:sz w:val="24"/>
                <w:szCs w:val="24"/>
              </w:rPr>
              <w:t>Kirsty Gemmell</w:t>
            </w:r>
          </w:p>
        </w:tc>
      </w:tr>
      <w:tr w:rsidR="00617825" w:rsidTr="00617825">
        <w:tc>
          <w:tcPr>
            <w:tcW w:w="1413" w:type="dxa"/>
          </w:tcPr>
          <w:p w:rsidR="00617825" w:rsidRDefault="00617825" w:rsidP="00617825">
            <w:pPr>
              <w:rPr>
                <w:rFonts w:ascii="Arial" w:hAnsi="Arial" w:cs="Arial"/>
                <w:color w:val="1F4E79"/>
                <w:sz w:val="24"/>
                <w:szCs w:val="24"/>
              </w:rPr>
            </w:pPr>
            <w:r>
              <w:rPr>
                <w:rFonts w:ascii="Arial" w:hAnsi="Arial" w:cs="Arial"/>
                <w:color w:val="1F4E79"/>
                <w:sz w:val="24"/>
                <w:szCs w:val="24"/>
              </w:rPr>
              <w:t>2.</w:t>
            </w:r>
            <w:r w:rsidR="002B28B0">
              <w:rPr>
                <w:rFonts w:ascii="Arial" w:hAnsi="Arial" w:cs="Arial"/>
                <w:color w:val="1F4E79"/>
                <w:sz w:val="24"/>
                <w:szCs w:val="24"/>
              </w:rPr>
              <w:t>30</w:t>
            </w:r>
            <w:r>
              <w:rPr>
                <w:rFonts w:ascii="Arial" w:hAnsi="Arial" w:cs="Arial"/>
                <w:color w:val="1F4E79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color w:val="1F4E79"/>
                <w:sz w:val="24"/>
                <w:szCs w:val="24"/>
              </w:rPr>
              <w:t>3pm</w:t>
            </w:r>
            <w:proofErr w:type="spellEnd"/>
            <w:r>
              <w:rPr>
                <w:rFonts w:ascii="Arial" w:hAnsi="Arial" w:cs="Arial"/>
                <w:color w:val="1F4E79"/>
                <w:sz w:val="24"/>
                <w:szCs w:val="24"/>
              </w:rPr>
              <w:t xml:space="preserve"> </w:t>
            </w:r>
          </w:p>
          <w:p w:rsidR="00617825" w:rsidRDefault="00617825" w:rsidP="00617825">
            <w:pPr>
              <w:rPr>
                <w:rFonts w:ascii="Arial" w:hAnsi="Arial" w:cs="Arial"/>
                <w:color w:val="1F4E79"/>
                <w:sz w:val="24"/>
                <w:szCs w:val="24"/>
              </w:rPr>
            </w:pPr>
          </w:p>
        </w:tc>
        <w:tc>
          <w:tcPr>
            <w:tcW w:w="4597" w:type="dxa"/>
          </w:tcPr>
          <w:p w:rsidR="00617825" w:rsidRDefault="00617825" w:rsidP="00617825">
            <w:pPr>
              <w:rPr>
                <w:rFonts w:ascii="Arial" w:hAnsi="Arial" w:cs="Arial"/>
                <w:color w:val="1F4E79"/>
                <w:sz w:val="24"/>
                <w:szCs w:val="24"/>
              </w:rPr>
            </w:pPr>
            <w:r>
              <w:rPr>
                <w:rFonts w:ascii="Arial" w:hAnsi="Arial" w:cs="Arial"/>
                <w:color w:val="1F4E79"/>
                <w:sz w:val="24"/>
                <w:szCs w:val="24"/>
              </w:rPr>
              <w:t xml:space="preserve">Small group discussion (recorded on </w:t>
            </w:r>
            <w:proofErr w:type="spellStart"/>
            <w:r>
              <w:rPr>
                <w:rFonts w:ascii="Arial" w:hAnsi="Arial" w:cs="Arial"/>
                <w:color w:val="1F4E79"/>
                <w:sz w:val="24"/>
                <w:szCs w:val="24"/>
              </w:rPr>
              <w:t>padlets</w:t>
            </w:r>
            <w:proofErr w:type="spellEnd"/>
            <w:r>
              <w:rPr>
                <w:rFonts w:ascii="Arial" w:hAnsi="Arial" w:cs="Arial"/>
                <w:color w:val="1F4E79"/>
                <w:sz w:val="24"/>
                <w:szCs w:val="24"/>
              </w:rPr>
              <w:t>)</w:t>
            </w:r>
          </w:p>
          <w:p w:rsidR="00617825" w:rsidRDefault="00617825" w:rsidP="00617825">
            <w:pPr>
              <w:rPr>
                <w:rFonts w:ascii="Arial" w:hAnsi="Arial" w:cs="Arial"/>
                <w:color w:val="1F4E79"/>
                <w:sz w:val="24"/>
                <w:szCs w:val="24"/>
              </w:rPr>
            </w:pPr>
            <w:r>
              <w:rPr>
                <w:rFonts w:ascii="Arial" w:hAnsi="Arial" w:cs="Arial"/>
                <w:color w:val="1F4E79"/>
                <w:sz w:val="24"/>
                <w:szCs w:val="24"/>
              </w:rPr>
              <w:t xml:space="preserve">Key questions: </w:t>
            </w:r>
          </w:p>
          <w:p w:rsidR="00617825" w:rsidRDefault="00617825" w:rsidP="0061782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1F4E79"/>
                <w:sz w:val="24"/>
                <w:szCs w:val="24"/>
              </w:rPr>
            </w:pPr>
            <w:r>
              <w:rPr>
                <w:rFonts w:ascii="Arial" w:hAnsi="Arial" w:cs="Arial"/>
                <w:color w:val="1F4E79"/>
                <w:sz w:val="24"/>
                <w:szCs w:val="24"/>
              </w:rPr>
              <w:t>What has everyone done since lockdown to support existing learners/participants/activists – what’s worked, what hasn’t?</w:t>
            </w:r>
          </w:p>
          <w:p w:rsidR="002B28B0" w:rsidRDefault="002B28B0" w:rsidP="0061782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1F4E79"/>
                <w:sz w:val="24"/>
                <w:szCs w:val="24"/>
              </w:rPr>
            </w:pPr>
            <w:r>
              <w:rPr>
                <w:rFonts w:ascii="Arial" w:hAnsi="Arial" w:cs="Arial"/>
                <w:color w:val="1F4E79"/>
                <w:sz w:val="24"/>
                <w:szCs w:val="24"/>
              </w:rPr>
              <w:t>How are you sustaining engagement by learners and activists?</w:t>
            </w:r>
          </w:p>
          <w:p w:rsidR="00617825" w:rsidRDefault="00617825" w:rsidP="0061782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1F4E79"/>
                <w:sz w:val="24"/>
                <w:szCs w:val="24"/>
              </w:rPr>
            </w:pPr>
            <w:r>
              <w:rPr>
                <w:rFonts w:ascii="Arial" w:hAnsi="Arial" w:cs="Arial"/>
                <w:color w:val="1F4E79"/>
                <w:sz w:val="24"/>
                <w:szCs w:val="24"/>
              </w:rPr>
              <w:t xml:space="preserve">How have practitioners tried to engage new people through online/blended delivery. </w:t>
            </w:r>
          </w:p>
          <w:p w:rsidR="00617825" w:rsidRDefault="00617825" w:rsidP="0061782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1F4E79"/>
                <w:sz w:val="24"/>
                <w:szCs w:val="24"/>
              </w:rPr>
            </w:pPr>
            <w:r>
              <w:rPr>
                <w:rFonts w:ascii="Arial" w:hAnsi="Arial" w:cs="Arial"/>
                <w:color w:val="1F4E79"/>
                <w:sz w:val="24"/>
                <w:szCs w:val="24"/>
              </w:rPr>
              <w:t>What professional learning is required to support practitioners to deliver online and blended learning and engage new participants? </w:t>
            </w:r>
            <w:r w:rsidR="002B28B0">
              <w:rPr>
                <w:rFonts w:ascii="Arial" w:hAnsi="Arial" w:cs="Arial"/>
                <w:color w:val="1F4E79"/>
                <w:sz w:val="24"/>
                <w:szCs w:val="24"/>
              </w:rPr>
              <w:t>(</w:t>
            </w:r>
            <w:r w:rsidR="002B28B0" w:rsidRPr="00A179E2">
              <w:rPr>
                <w:rFonts w:ascii="Arial" w:hAnsi="Arial" w:cs="Arial"/>
                <w:color w:val="1F4E79"/>
                <w:sz w:val="24"/>
                <w:szCs w:val="24"/>
                <w:highlight w:val="yellow"/>
              </w:rPr>
              <w:t>need to get answers to this question</w:t>
            </w:r>
            <w:r w:rsidR="002B28B0">
              <w:rPr>
                <w:rFonts w:ascii="Arial" w:hAnsi="Arial" w:cs="Arial"/>
                <w:color w:val="1F4E79"/>
                <w:sz w:val="24"/>
                <w:szCs w:val="24"/>
              </w:rPr>
              <w:t>)</w:t>
            </w:r>
            <w:r w:rsidR="00A179E2">
              <w:rPr>
                <w:rFonts w:ascii="Arial" w:hAnsi="Arial" w:cs="Arial"/>
                <w:color w:val="1F4E79"/>
                <w:sz w:val="24"/>
                <w:szCs w:val="24"/>
              </w:rPr>
              <w:t xml:space="preserve"> </w:t>
            </w:r>
          </w:p>
          <w:p w:rsidR="00A179E2" w:rsidRPr="00A179E2" w:rsidRDefault="00A179E2" w:rsidP="00A179E2">
            <w:pPr>
              <w:rPr>
                <w:rFonts w:ascii="Arial" w:hAnsi="Arial" w:cs="Arial"/>
                <w:color w:val="1F4E79"/>
                <w:sz w:val="24"/>
                <w:szCs w:val="24"/>
              </w:rPr>
            </w:pPr>
          </w:p>
          <w:p w:rsidR="00A179E2" w:rsidRPr="00A179E2" w:rsidRDefault="00A179E2" w:rsidP="00A179E2">
            <w:pPr>
              <w:rPr>
                <w:rFonts w:ascii="Arial" w:hAnsi="Arial" w:cs="Arial"/>
                <w:color w:val="1F4E79"/>
                <w:sz w:val="24"/>
                <w:szCs w:val="24"/>
              </w:rPr>
            </w:pPr>
            <w:r>
              <w:rPr>
                <w:rFonts w:ascii="Arial" w:hAnsi="Arial" w:cs="Arial"/>
                <w:color w:val="1F4E79"/>
                <w:sz w:val="24"/>
                <w:szCs w:val="24"/>
              </w:rPr>
              <w:t xml:space="preserve">Facilitators to gather practitioners examples (links </w:t>
            </w:r>
            <w:proofErr w:type="spellStart"/>
            <w:r>
              <w:rPr>
                <w:rFonts w:ascii="Arial" w:hAnsi="Arial" w:cs="Arial"/>
                <w:color w:val="1F4E79"/>
                <w:sz w:val="24"/>
                <w:szCs w:val="24"/>
              </w:rPr>
              <w:t>etc</w:t>
            </w:r>
            <w:proofErr w:type="spellEnd"/>
            <w:r>
              <w:rPr>
                <w:rFonts w:ascii="Arial" w:hAnsi="Arial" w:cs="Arial"/>
                <w:color w:val="1F4E79"/>
                <w:sz w:val="24"/>
                <w:szCs w:val="24"/>
              </w:rPr>
              <w:t xml:space="preserve">) that would be useful for sharing in after event </w:t>
            </w:r>
            <w:proofErr w:type="spellStart"/>
            <w:r>
              <w:rPr>
                <w:rFonts w:ascii="Arial" w:hAnsi="Arial" w:cs="Arial"/>
                <w:color w:val="1F4E79"/>
                <w:sz w:val="24"/>
                <w:szCs w:val="24"/>
              </w:rPr>
              <w:t>wakelet</w:t>
            </w:r>
            <w:proofErr w:type="spellEnd"/>
          </w:p>
          <w:p w:rsidR="00617825" w:rsidRDefault="00617825" w:rsidP="00617825">
            <w:pPr>
              <w:rPr>
                <w:rFonts w:ascii="Arial" w:hAnsi="Arial" w:cs="Arial"/>
                <w:color w:val="1F4E79"/>
                <w:sz w:val="24"/>
                <w:szCs w:val="24"/>
              </w:rPr>
            </w:pPr>
          </w:p>
        </w:tc>
        <w:tc>
          <w:tcPr>
            <w:tcW w:w="3006" w:type="dxa"/>
          </w:tcPr>
          <w:p w:rsidR="00DB2010" w:rsidRDefault="002B28B0" w:rsidP="002B28B0">
            <w:pPr>
              <w:rPr>
                <w:rFonts w:ascii="Arial" w:hAnsi="Arial" w:cs="Arial"/>
                <w:color w:val="1F4E79"/>
                <w:sz w:val="24"/>
                <w:szCs w:val="24"/>
              </w:rPr>
            </w:pPr>
            <w:r>
              <w:rPr>
                <w:rFonts w:ascii="Arial" w:hAnsi="Arial" w:cs="Arial"/>
                <w:color w:val="1F4E79"/>
                <w:sz w:val="24"/>
                <w:szCs w:val="24"/>
              </w:rPr>
              <w:t>Paddlers (</w:t>
            </w:r>
            <w:proofErr w:type="spellStart"/>
            <w:r>
              <w:rPr>
                <w:rFonts w:ascii="Arial" w:hAnsi="Arial" w:cs="Arial"/>
                <w:color w:val="1F4E79"/>
                <w:sz w:val="24"/>
                <w:szCs w:val="24"/>
              </w:rPr>
              <w:t>padlet</w:t>
            </w:r>
            <w:proofErr w:type="spellEnd"/>
            <w:r>
              <w:rPr>
                <w:rFonts w:ascii="Arial" w:hAnsi="Arial" w:cs="Arial"/>
                <w:color w:val="1F4E79"/>
                <w:sz w:val="24"/>
                <w:szCs w:val="24"/>
              </w:rPr>
              <w:t xml:space="preserve"> writer/ facilitator):</w:t>
            </w:r>
          </w:p>
          <w:p w:rsidR="002B28B0" w:rsidRDefault="002B28B0" w:rsidP="002B28B0">
            <w:pPr>
              <w:rPr>
                <w:rFonts w:ascii="Arial" w:hAnsi="Arial" w:cs="Arial"/>
                <w:color w:val="1F4E79"/>
                <w:sz w:val="24"/>
                <w:szCs w:val="24"/>
              </w:rPr>
            </w:pPr>
          </w:p>
          <w:p w:rsidR="002B28B0" w:rsidRDefault="002B28B0" w:rsidP="002B28B0">
            <w:pPr>
              <w:rPr>
                <w:rFonts w:ascii="Arial" w:hAnsi="Arial" w:cs="Arial"/>
                <w:color w:val="1F4E79"/>
                <w:sz w:val="24"/>
                <w:szCs w:val="24"/>
              </w:rPr>
            </w:pPr>
            <w:r>
              <w:rPr>
                <w:rFonts w:ascii="Arial" w:hAnsi="Arial" w:cs="Arial"/>
                <w:color w:val="1F4E79"/>
                <w:sz w:val="24"/>
                <w:szCs w:val="24"/>
              </w:rPr>
              <w:t>Group 1</w:t>
            </w:r>
          </w:p>
          <w:p w:rsidR="002B28B0" w:rsidRDefault="002B28B0" w:rsidP="002B28B0">
            <w:pPr>
              <w:rPr>
                <w:rFonts w:ascii="Arial" w:hAnsi="Arial" w:cs="Arial"/>
                <w:color w:val="1F4E79"/>
                <w:sz w:val="24"/>
                <w:szCs w:val="24"/>
              </w:rPr>
            </w:pPr>
          </w:p>
          <w:p w:rsidR="002B28B0" w:rsidRDefault="002B28B0" w:rsidP="002B28B0">
            <w:pPr>
              <w:rPr>
                <w:rFonts w:ascii="Arial" w:hAnsi="Arial" w:cs="Arial"/>
                <w:color w:val="1F4E79"/>
                <w:sz w:val="24"/>
                <w:szCs w:val="24"/>
              </w:rPr>
            </w:pPr>
            <w:r>
              <w:rPr>
                <w:rFonts w:ascii="Arial" w:hAnsi="Arial" w:cs="Arial"/>
                <w:color w:val="1F4E79"/>
                <w:sz w:val="24"/>
                <w:szCs w:val="24"/>
              </w:rPr>
              <w:t>Group 2</w:t>
            </w:r>
          </w:p>
          <w:p w:rsidR="002B28B0" w:rsidRDefault="002B28B0" w:rsidP="002B28B0">
            <w:pPr>
              <w:rPr>
                <w:rFonts w:ascii="Arial" w:hAnsi="Arial" w:cs="Arial"/>
                <w:color w:val="1F4E79"/>
                <w:sz w:val="24"/>
                <w:szCs w:val="24"/>
              </w:rPr>
            </w:pPr>
          </w:p>
          <w:p w:rsidR="002B28B0" w:rsidRDefault="002B28B0" w:rsidP="002B28B0">
            <w:pPr>
              <w:rPr>
                <w:rFonts w:ascii="Arial" w:hAnsi="Arial" w:cs="Arial"/>
                <w:color w:val="1F4E79"/>
                <w:sz w:val="24"/>
                <w:szCs w:val="24"/>
              </w:rPr>
            </w:pPr>
            <w:r>
              <w:rPr>
                <w:rFonts w:ascii="Arial" w:hAnsi="Arial" w:cs="Arial"/>
                <w:color w:val="1F4E79"/>
                <w:sz w:val="24"/>
                <w:szCs w:val="24"/>
              </w:rPr>
              <w:t>Group 3</w:t>
            </w:r>
          </w:p>
          <w:p w:rsidR="002B28B0" w:rsidRDefault="002B28B0" w:rsidP="002B28B0">
            <w:pPr>
              <w:rPr>
                <w:rFonts w:ascii="Arial" w:hAnsi="Arial" w:cs="Arial"/>
                <w:color w:val="1F4E79"/>
                <w:sz w:val="24"/>
                <w:szCs w:val="24"/>
              </w:rPr>
            </w:pPr>
          </w:p>
          <w:p w:rsidR="002B28B0" w:rsidRDefault="002B28B0" w:rsidP="002B28B0">
            <w:pPr>
              <w:rPr>
                <w:rFonts w:ascii="Arial" w:hAnsi="Arial" w:cs="Arial"/>
                <w:color w:val="1F4E79"/>
                <w:sz w:val="24"/>
                <w:szCs w:val="24"/>
              </w:rPr>
            </w:pPr>
            <w:r>
              <w:rPr>
                <w:rFonts w:ascii="Arial" w:hAnsi="Arial" w:cs="Arial"/>
                <w:color w:val="1F4E79"/>
                <w:sz w:val="24"/>
                <w:szCs w:val="24"/>
              </w:rPr>
              <w:t>Group 4</w:t>
            </w:r>
          </w:p>
        </w:tc>
      </w:tr>
      <w:tr w:rsidR="00617825" w:rsidTr="00617825">
        <w:tc>
          <w:tcPr>
            <w:tcW w:w="1413" w:type="dxa"/>
          </w:tcPr>
          <w:p w:rsidR="00617825" w:rsidRDefault="00617825" w:rsidP="00617825">
            <w:pPr>
              <w:rPr>
                <w:rFonts w:ascii="Arial" w:hAnsi="Arial" w:cs="Arial"/>
                <w:color w:val="1F4E79"/>
                <w:sz w:val="24"/>
                <w:szCs w:val="24"/>
              </w:rPr>
            </w:pPr>
            <w:r>
              <w:rPr>
                <w:rFonts w:ascii="Arial" w:hAnsi="Arial" w:cs="Arial"/>
                <w:color w:val="1F4E79"/>
                <w:sz w:val="24"/>
                <w:szCs w:val="24"/>
              </w:rPr>
              <w:t>3-</w:t>
            </w:r>
            <w:proofErr w:type="spellStart"/>
            <w:r>
              <w:rPr>
                <w:rFonts w:ascii="Arial" w:hAnsi="Arial" w:cs="Arial"/>
                <w:color w:val="1F4E79"/>
                <w:sz w:val="24"/>
                <w:szCs w:val="24"/>
              </w:rPr>
              <w:t>3.15pm</w:t>
            </w:r>
            <w:proofErr w:type="spellEnd"/>
            <w:r>
              <w:rPr>
                <w:rFonts w:ascii="Arial" w:hAnsi="Arial" w:cs="Arial"/>
                <w:color w:val="1F4E79"/>
                <w:sz w:val="24"/>
                <w:szCs w:val="24"/>
              </w:rPr>
              <w:t xml:space="preserve"> </w:t>
            </w:r>
          </w:p>
          <w:p w:rsidR="00617825" w:rsidRDefault="00617825" w:rsidP="00617825">
            <w:pPr>
              <w:rPr>
                <w:rFonts w:ascii="Arial" w:hAnsi="Arial" w:cs="Arial"/>
                <w:color w:val="1F4E79"/>
                <w:sz w:val="24"/>
                <w:szCs w:val="24"/>
              </w:rPr>
            </w:pPr>
          </w:p>
        </w:tc>
        <w:tc>
          <w:tcPr>
            <w:tcW w:w="4597" w:type="dxa"/>
          </w:tcPr>
          <w:p w:rsidR="00A179E2" w:rsidRDefault="00617825" w:rsidP="00617825">
            <w:r>
              <w:rPr>
                <w:rFonts w:ascii="Arial" w:hAnsi="Arial" w:cs="Arial"/>
                <w:color w:val="1F4E79"/>
                <w:sz w:val="24"/>
                <w:szCs w:val="24"/>
              </w:rPr>
              <w:t>Whole group plenary</w:t>
            </w:r>
            <w:r w:rsidR="00A179E2">
              <w:rPr>
                <w:rFonts w:ascii="Arial" w:hAnsi="Arial" w:cs="Arial"/>
                <w:color w:val="1F4E79"/>
                <w:sz w:val="24"/>
                <w:szCs w:val="24"/>
              </w:rPr>
              <w:t xml:space="preserve"> –</w:t>
            </w:r>
            <w:r w:rsidR="00A179E2">
              <w:t xml:space="preserve"> </w:t>
            </w:r>
          </w:p>
          <w:p w:rsidR="00617825" w:rsidRDefault="00A179E2" w:rsidP="001611E2">
            <w:pPr>
              <w:rPr>
                <w:rFonts w:ascii="Arial" w:hAnsi="Arial" w:cs="Arial"/>
                <w:color w:val="1F4E79"/>
                <w:sz w:val="24"/>
                <w:szCs w:val="24"/>
              </w:rPr>
            </w:pPr>
            <w:r>
              <w:rPr>
                <w:rFonts w:ascii="Arial" w:hAnsi="Arial" w:cs="Arial"/>
                <w:color w:val="1F4E79"/>
                <w:sz w:val="24"/>
                <w:szCs w:val="24"/>
              </w:rPr>
              <w:t>Looking in particular at question 4</w:t>
            </w:r>
            <w:r w:rsidR="001611E2">
              <w:rPr>
                <w:rFonts w:ascii="Arial" w:hAnsi="Arial" w:cs="Arial"/>
                <w:color w:val="1F4E79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1F4E79"/>
                <w:sz w:val="24"/>
                <w:szCs w:val="24"/>
              </w:rPr>
              <w:t xml:space="preserve"> w</w:t>
            </w:r>
            <w:r w:rsidRPr="00A179E2">
              <w:rPr>
                <w:rFonts w:ascii="Arial" w:hAnsi="Arial" w:cs="Arial"/>
                <w:color w:val="1F4E79"/>
                <w:sz w:val="24"/>
                <w:szCs w:val="24"/>
              </w:rPr>
              <w:t>hat professional learning is required</w:t>
            </w:r>
            <w:r w:rsidR="001611E2">
              <w:rPr>
                <w:rFonts w:ascii="Arial" w:hAnsi="Arial" w:cs="Arial"/>
                <w:color w:val="1F4E79"/>
                <w:sz w:val="24"/>
                <w:szCs w:val="24"/>
              </w:rPr>
              <w:t>,</w:t>
            </w:r>
            <w:r w:rsidRPr="00A179E2">
              <w:rPr>
                <w:rFonts w:ascii="Arial" w:hAnsi="Arial" w:cs="Arial"/>
                <w:color w:val="1F4E79"/>
                <w:sz w:val="24"/>
                <w:szCs w:val="24"/>
              </w:rPr>
              <w:t xml:space="preserve"> </w:t>
            </w:r>
            <w:r w:rsidR="001611E2">
              <w:rPr>
                <w:rFonts w:ascii="Arial" w:hAnsi="Arial" w:cs="Arial"/>
                <w:color w:val="1F4E79"/>
                <w:sz w:val="24"/>
                <w:szCs w:val="24"/>
              </w:rPr>
              <w:t xml:space="preserve">to inform network meeting Wednesday. </w:t>
            </w:r>
          </w:p>
        </w:tc>
        <w:tc>
          <w:tcPr>
            <w:tcW w:w="3006" w:type="dxa"/>
          </w:tcPr>
          <w:p w:rsidR="00617825" w:rsidRDefault="00617825" w:rsidP="00617825">
            <w:pPr>
              <w:rPr>
                <w:rFonts w:ascii="Arial" w:hAnsi="Arial" w:cs="Arial"/>
                <w:color w:val="1F4E79"/>
                <w:sz w:val="24"/>
                <w:szCs w:val="24"/>
              </w:rPr>
            </w:pPr>
            <w:r>
              <w:rPr>
                <w:rFonts w:ascii="Arial" w:hAnsi="Arial" w:cs="Arial"/>
                <w:color w:val="1F4E79"/>
                <w:sz w:val="24"/>
                <w:szCs w:val="24"/>
              </w:rPr>
              <w:t>Chair:</w:t>
            </w:r>
            <w:r w:rsidR="00A179E2">
              <w:rPr>
                <w:rFonts w:ascii="Arial" w:hAnsi="Arial" w:cs="Arial"/>
                <w:color w:val="1F4E79"/>
                <w:sz w:val="24"/>
                <w:szCs w:val="24"/>
              </w:rPr>
              <w:t xml:space="preserve"> Joan </w:t>
            </w:r>
            <w:proofErr w:type="spellStart"/>
            <w:r w:rsidR="00A179E2">
              <w:rPr>
                <w:rFonts w:ascii="Arial" w:hAnsi="Arial" w:cs="Arial"/>
                <w:color w:val="1F4E79"/>
                <w:sz w:val="24"/>
                <w:szCs w:val="24"/>
              </w:rPr>
              <w:t>McVicar</w:t>
            </w:r>
            <w:proofErr w:type="spellEnd"/>
          </w:p>
          <w:p w:rsidR="00617825" w:rsidRDefault="00617825" w:rsidP="00617825">
            <w:pPr>
              <w:rPr>
                <w:rFonts w:ascii="Arial" w:hAnsi="Arial" w:cs="Arial"/>
                <w:color w:val="1F4E79"/>
                <w:sz w:val="24"/>
                <w:szCs w:val="24"/>
              </w:rPr>
            </w:pPr>
          </w:p>
        </w:tc>
      </w:tr>
    </w:tbl>
    <w:p w:rsidR="001611E2" w:rsidRDefault="001611E2" w:rsidP="001611E2">
      <w:pPr>
        <w:rPr>
          <w:rFonts w:ascii="Arial" w:hAnsi="Arial" w:cs="Arial"/>
          <w:color w:val="1F4E79"/>
          <w:sz w:val="24"/>
          <w:szCs w:val="24"/>
        </w:rPr>
      </w:pPr>
    </w:p>
    <w:p w:rsidR="001611E2" w:rsidRDefault="001611E2" w:rsidP="001611E2">
      <w:pPr>
        <w:rPr>
          <w:rFonts w:ascii="Arial" w:hAnsi="Arial" w:cs="Arial"/>
          <w:color w:val="1F4E79"/>
          <w:sz w:val="24"/>
          <w:szCs w:val="24"/>
        </w:rPr>
      </w:pPr>
      <w:r>
        <w:rPr>
          <w:rFonts w:ascii="Arial" w:hAnsi="Arial" w:cs="Arial"/>
          <w:color w:val="1F4E79"/>
          <w:sz w:val="24"/>
          <w:szCs w:val="24"/>
        </w:rPr>
        <w:t>Other actions:</w:t>
      </w:r>
    </w:p>
    <w:p w:rsidR="00617825" w:rsidRDefault="001611E2" w:rsidP="001611E2">
      <w:pPr>
        <w:pStyle w:val="ListParagraph"/>
        <w:numPr>
          <w:ilvl w:val="0"/>
          <w:numId w:val="8"/>
        </w:numPr>
        <w:rPr>
          <w:rFonts w:ascii="Arial" w:hAnsi="Arial" w:cs="Arial"/>
          <w:color w:val="1F4E79"/>
          <w:sz w:val="24"/>
          <w:szCs w:val="24"/>
        </w:rPr>
      </w:pPr>
      <w:r w:rsidRPr="001611E2">
        <w:rPr>
          <w:rFonts w:ascii="Arial" w:hAnsi="Arial" w:cs="Arial"/>
          <w:color w:val="1F4E79"/>
          <w:sz w:val="24"/>
          <w:szCs w:val="24"/>
        </w:rPr>
        <w:t>Presenters to be asked to send any presentations to Kirsty this week</w:t>
      </w:r>
    </w:p>
    <w:p w:rsidR="001611E2" w:rsidRDefault="001611E2" w:rsidP="001611E2">
      <w:pPr>
        <w:pStyle w:val="ListParagraph"/>
        <w:numPr>
          <w:ilvl w:val="0"/>
          <w:numId w:val="8"/>
        </w:numPr>
        <w:rPr>
          <w:rFonts w:ascii="Arial" w:hAnsi="Arial" w:cs="Arial"/>
          <w:color w:val="1F4E79"/>
          <w:sz w:val="24"/>
          <w:szCs w:val="24"/>
        </w:rPr>
      </w:pPr>
      <w:r>
        <w:rPr>
          <w:rFonts w:ascii="Arial" w:hAnsi="Arial" w:cs="Arial"/>
          <w:color w:val="1F4E79"/>
          <w:sz w:val="24"/>
          <w:szCs w:val="24"/>
        </w:rPr>
        <w:t xml:space="preserve">Kirsty will send out names of those booked to group so we can identify paddlers </w:t>
      </w:r>
    </w:p>
    <w:p w:rsidR="001611E2" w:rsidRDefault="001611E2" w:rsidP="001611E2">
      <w:pPr>
        <w:pStyle w:val="ListParagraph"/>
        <w:numPr>
          <w:ilvl w:val="0"/>
          <w:numId w:val="8"/>
        </w:numPr>
        <w:rPr>
          <w:rFonts w:ascii="Arial" w:hAnsi="Arial" w:cs="Arial"/>
          <w:color w:val="1F4E79"/>
          <w:sz w:val="24"/>
          <w:szCs w:val="24"/>
        </w:rPr>
      </w:pPr>
      <w:r>
        <w:rPr>
          <w:rFonts w:ascii="Arial" w:hAnsi="Arial" w:cs="Arial"/>
          <w:color w:val="1F4E79"/>
          <w:sz w:val="24"/>
          <w:szCs w:val="24"/>
        </w:rPr>
        <w:t xml:space="preserve">All paddlers to be asked to join at </w:t>
      </w:r>
      <w:proofErr w:type="spellStart"/>
      <w:r>
        <w:rPr>
          <w:rFonts w:ascii="Arial" w:hAnsi="Arial" w:cs="Arial"/>
          <w:color w:val="1F4E79"/>
          <w:sz w:val="24"/>
          <w:szCs w:val="24"/>
        </w:rPr>
        <w:t>1.45pm</w:t>
      </w:r>
      <w:proofErr w:type="spellEnd"/>
      <w:r>
        <w:rPr>
          <w:rFonts w:ascii="Arial" w:hAnsi="Arial" w:cs="Arial"/>
          <w:color w:val="1F4E79"/>
          <w:sz w:val="24"/>
          <w:szCs w:val="24"/>
        </w:rPr>
        <w:t xml:space="preserve"> </w:t>
      </w:r>
    </w:p>
    <w:p w:rsidR="001611E2" w:rsidRPr="001611E2" w:rsidRDefault="001611E2" w:rsidP="001611E2">
      <w:pPr>
        <w:pStyle w:val="ListParagraph"/>
        <w:numPr>
          <w:ilvl w:val="0"/>
          <w:numId w:val="8"/>
        </w:numPr>
        <w:rPr>
          <w:rFonts w:ascii="Arial" w:hAnsi="Arial" w:cs="Arial"/>
          <w:color w:val="1F4E79"/>
          <w:sz w:val="24"/>
          <w:szCs w:val="24"/>
        </w:rPr>
      </w:pPr>
      <w:r>
        <w:rPr>
          <w:rFonts w:ascii="Arial" w:hAnsi="Arial" w:cs="Arial"/>
          <w:color w:val="1F4E79"/>
          <w:sz w:val="24"/>
          <w:szCs w:val="24"/>
        </w:rPr>
        <w:t xml:space="preserve">John will lead in </w:t>
      </w:r>
      <w:bookmarkStart w:id="0" w:name="_GoBack"/>
      <w:bookmarkEnd w:id="0"/>
      <w:r>
        <w:rPr>
          <w:rFonts w:ascii="Arial" w:hAnsi="Arial" w:cs="Arial"/>
          <w:color w:val="1F4E79"/>
          <w:sz w:val="24"/>
          <w:szCs w:val="24"/>
        </w:rPr>
        <w:t xml:space="preserve">creating post blether </w:t>
      </w:r>
      <w:proofErr w:type="spellStart"/>
      <w:r>
        <w:rPr>
          <w:rFonts w:ascii="Arial" w:hAnsi="Arial" w:cs="Arial"/>
          <w:color w:val="1F4E79"/>
          <w:sz w:val="24"/>
          <w:szCs w:val="24"/>
        </w:rPr>
        <w:t>wakelet</w:t>
      </w:r>
      <w:proofErr w:type="spellEnd"/>
    </w:p>
    <w:sectPr w:rsidR="001611E2" w:rsidRPr="001611E2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86932C8"/>
    <w:multiLevelType w:val="hybridMultilevel"/>
    <w:tmpl w:val="75FA9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33550"/>
    <w:multiLevelType w:val="hybridMultilevel"/>
    <w:tmpl w:val="DC4E3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25"/>
    <w:rsid w:val="00027C27"/>
    <w:rsid w:val="000C0CF4"/>
    <w:rsid w:val="001611E2"/>
    <w:rsid w:val="00281579"/>
    <w:rsid w:val="002B28B0"/>
    <w:rsid w:val="002C430C"/>
    <w:rsid w:val="00306C61"/>
    <w:rsid w:val="0037582B"/>
    <w:rsid w:val="00617825"/>
    <w:rsid w:val="00694180"/>
    <w:rsid w:val="0075408A"/>
    <w:rsid w:val="00857548"/>
    <w:rsid w:val="009B7615"/>
    <w:rsid w:val="00A179E2"/>
    <w:rsid w:val="00B51BDC"/>
    <w:rsid w:val="00B561C0"/>
    <w:rsid w:val="00B773CE"/>
    <w:rsid w:val="00C91823"/>
    <w:rsid w:val="00D008AB"/>
    <w:rsid w:val="00DB2010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D935A"/>
  <w15:chartTrackingRefBased/>
  <w15:docId w15:val="{F0CB9A04-6794-420E-BFA4-98DDF8B3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825"/>
    <w:rPr>
      <w:rFonts w:ascii="Calibri" w:eastAsiaTheme="minorHAnsi" w:hAnsi="Calibri" w:cs="Calibri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basedOn w:val="Normal"/>
    <w:uiPriority w:val="34"/>
    <w:qFormat/>
    <w:rsid w:val="00617825"/>
    <w:pPr>
      <w:ind w:left="720"/>
    </w:pPr>
  </w:style>
  <w:style w:type="table" w:styleId="TableGrid">
    <w:name w:val="Table Grid"/>
    <w:basedOn w:val="TableNormal"/>
    <w:uiPriority w:val="39"/>
    <w:rsid w:val="00617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A (Alona)</dc:creator>
  <cp:keywords/>
  <dc:description/>
  <cp:lastModifiedBy>Murray A (Alona)</cp:lastModifiedBy>
  <cp:revision>2</cp:revision>
  <dcterms:created xsi:type="dcterms:W3CDTF">2020-10-01T10:26:00Z</dcterms:created>
  <dcterms:modified xsi:type="dcterms:W3CDTF">2020-10-01T10:26:00Z</dcterms:modified>
</cp:coreProperties>
</file>