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F5" w:rsidRPr="000A15F5" w:rsidRDefault="009D3E0F" w:rsidP="000A15F5">
      <w:pPr>
        <w:spacing w:before="100" w:beforeAutospacing="1" w:after="100" w:afterAutospacing="1" w:line="300" w:lineRule="atLeast"/>
        <w:rPr>
          <w:rFonts w:cs="Arial"/>
          <w:color w:val="666666"/>
          <w:szCs w:val="24"/>
          <w:lang w:eastAsia="en-GB"/>
        </w:rPr>
      </w:pPr>
      <w:r w:rsidRPr="000A15F5">
        <w:rPr>
          <w:rFonts w:cs="Arial"/>
          <w:b/>
          <w:szCs w:val="24"/>
        </w:rPr>
        <w:t xml:space="preserve">Region: </w:t>
      </w:r>
      <w:r w:rsidR="000A15F5" w:rsidRPr="000A15F5">
        <w:rPr>
          <w:rFonts w:cs="Arial"/>
          <w:b/>
          <w:szCs w:val="24"/>
        </w:rPr>
        <w:t xml:space="preserve"> </w:t>
      </w:r>
      <w:r w:rsidR="000A15F5" w:rsidRPr="000A15F5">
        <w:rPr>
          <w:rFonts w:cs="Arial"/>
          <w:b/>
          <w:bCs/>
          <w:color w:val="666666"/>
          <w:szCs w:val="24"/>
          <w:lang w:eastAsia="en-GB"/>
        </w:rPr>
        <w:t>North Alliance</w:t>
      </w:r>
      <w:r w:rsidR="000A15F5" w:rsidRPr="000A15F5">
        <w:rPr>
          <w:rFonts w:cs="Arial"/>
          <w:color w:val="666666"/>
          <w:szCs w:val="24"/>
          <w:lang w:eastAsia="en-GB"/>
        </w:rPr>
        <w:t xml:space="preserve"> - </w:t>
      </w:r>
      <w:hyperlink r:id="rId5" w:history="1">
        <w:r w:rsidR="000A15F5" w:rsidRPr="000A15F5">
          <w:rPr>
            <w:rFonts w:cs="Arial"/>
            <w:color w:val="287FB5"/>
            <w:szCs w:val="24"/>
            <w:u w:val="single"/>
            <w:lang w:eastAsia="en-GB"/>
          </w:rPr>
          <w:t>http://www.orkneycommunities.co.uk/northalliance/index.asp</w:t>
        </w:r>
      </w:hyperlink>
      <w:r w:rsidR="000A15F5" w:rsidRPr="000A15F5">
        <w:rPr>
          <w:rFonts w:cs="Arial"/>
          <w:color w:val="666666"/>
          <w:szCs w:val="24"/>
          <w:lang w:eastAsia="en-GB"/>
        </w:rPr>
        <w:br/>
        <w:t>Covering Aberdeen City, Aberdeenshire, Highland, Moray, Orkney, Shetland and the Western Isl</w:t>
      </w:r>
      <w:bookmarkStart w:id="0" w:name="_GoBack"/>
      <w:bookmarkEnd w:id="0"/>
      <w:r w:rsidR="000A15F5" w:rsidRPr="000A15F5">
        <w:rPr>
          <w:rFonts w:cs="Arial"/>
          <w:color w:val="666666"/>
          <w:szCs w:val="24"/>
          <w:lang w:eastAsia="en-GB"/>
        </w:rPr>
        <w:t>es</w:t>
      </w:r>
    </w:p>
    <w:p w:rsidR="009D3E0F" w:rsidRPr="009D3E0F" w:rsidRDefault="009D3E0F" w:rsidP="009D3E0F">
      <w:pPr>
        <w:rPr>
          <w:rFonts w:cs="Arial"/>
          <w:b/>
          <w:sz w:val="20"/>
        </w:rPr>
      </w:pPr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:rsidR="009D3E0F" w:rsidRDefault="009D3E0F" w:rsidP="00B561C0">
      <w:proofErr w:type="spellStart"/>
      <w:r>
        <w:lastRenderedPageBreak/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:rsidR="00DD4EFB" w:rsidRDefault="00DD4EFB" w:rsidP="00B561C0">
      <w:r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A15F5"/>
    <w:rsid w:val="000C0CF4"/>
    <w:rsid w:val="00281579"/>
    <w:rsid w:val="00306C61"/>
    <w:rsid w:val="0037582B"/>
    <w:rsid w:val="00857548"/>
    <w:rsid w:val="009B7615"/>
    <w:rsid w:val="009D3E0F"/>
    <w:rsid w:val="00B51BDC"/>
    <w:rsid w:val="00B561C0"/>
    <w:rsid w:val="00B773CE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68AA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kneycommunities.co.uk/northalliance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2021-01-11T19:35:00Z</dcterms:created>
  <dcterms:modified xsi:type="dcterms:W3CDTF">2021-01-11T19:35:00Z</dcterms:modified>
</cp:coreProperties>
</file>