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AAC8A" w14:textId="08B6C48D" w:rsidR="009D3E0F" w:rsidRPr="002F1474" w:rsidRDefault="009D3E0F" w:rsidP="009D3E0F">
      <w:pPr>
        <w:rPr>
          <w:rFonts w:cs="Arial"/>
          <w:bCs/>
          <w:sz w:val="20"/>
        </w:rPr>
      </w:pPr>
      <w:bookmarkStart w:id="0" w:name="_GoBack"/>
      <w:bookmarkEnd w:id="0"/>
      <w:r w:rsidRPr="009D3E0F">
        <w:rPr>
          <w:rFonts w:cs="Arial"/>
          <w:b/>
          <w:sz w:val="20"/>
        </w:rPr>
        <w:t xml:space="preserve">Region: </w:t>
      </w:r>
      <w:r w:rsidR="002F1474">
        <w:rPr>
          <w:rFonts w:cs="Arial"/>
          <w:b/>
          <w:sz w:val="20"/>
        </w:rPr>
        <w:t xml:space="preserve">Aberdeen City </w:t>
      </w:r>
    </w:p>
    <w:p w14:paraId="3B19D657" w14:textId="77777777" w:rsidR="009D3E0F" w:rsidRPr="005E2168" w:rsidRDefault="009D3E0F" w:rsidP="009D3E0F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2860"/>
        <w:gridCol w:w="883"/>
        <w:gridCol w:w="1063"/>
        <w:gridCol w:w="1030"/>
        <w:gridCol w:w="1110"/>
        <w:gridCol w:w="3605"/>
      </w:tblGrid>
      <w:tr w:rsidR="009D3E0F" w:rsidRPr="005E2168" w14:paraId="686E84A2" w14:textId="77777777" w:rsidTr="00ED2BAF">
        <w:tc>
          <w:tcPr>
            <w:tcW w:w="1696" w:type="dxa"/>
          </w:tcPr>
          <w:p w14:paraId="6940A7E3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Delivery</w:t>
            </w:r>
          </w:p>
          <w:p w14:paraId="707598F6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851" w:type="dxa"/>
          </w:tcPr>
          <w:p w14:paraId="6A7A0BFA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</w:p>
          <w:p w14:paraId="672A6456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SM</w:t>
            </w:r>
          </w:p>
        </w:tc>
        <w:tc>
          <w:tcPr>
            <w:tcW w:w="850" w:type="dxa"/>
          </w:tcPr>
          <w:p w14:paraId="6058345F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Post-code</w:t>
            </w:r>
          </w:p>
        </w:tc>
        <w:tc>
          <w:tcPr>
            <w:tcW w:w="2860" w:type="dxa"/>
          </w:tcPr>
          <w:p w14:paraId="32DE0764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</w:p>
          <w:p w14:paraId="0ACE49DE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Programme Title</w:t>
            </w:r>
          </w:p>
        </w:tc>
        <w:tc>
          <w:tcPr>
            <w:tcW w:w="883" w:type="dxa"/>
          </w:tcPr>
          <w:p w14:paraId="26F48884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SCQF</w:t>
            </w:r>
            <w:proofErr w:type="spellEnd"/>
          </w:p>
          <w:p w14:paraId="0E25F2A5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1063" w:type="dxa"/>
          </w:tcPr>
          <w:p w14:paraId="60DA4A61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14:paraId="31644C0C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Approv</w:t>
            </w:r>
            <w:proofErr w:type="spellEnd"/>
          </w:p>
        </w:tc>
        <w:tc>
          <w:tcPr>
            <w:tcW w:w="1030" w:type="dxa"/>
          </w:tcPr>
          <w:p w14:paraId="6FC635E8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14:paraId="220F0569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Compt</w:t>
            </w:r>
            <w:proofErr w:type="spellEnd"/>
          </w:p>
        </w:tc>
        <w:tc>
          <w:tcPr>
            <w:tcW w:w="1110" w:type="dxa"/>
          </w:tcPr>
          <w:p w14:paraId="354F5800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CLDSC</w:t>
            </w:r>
            <w:proofErr w:type="spellEnd"/>
          </w:p>
          <w:p w14:paraId="3FEFBD16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Ethics</w:t>
            </w:r>
          </w:p>
        </w:tc>
        <w:tc>
          <w:tcPr>
            <w:tcW w:w="3605" w:type="dxa"/>
          </w:tcPr>
          <w:p w14:paraId="6B35BA99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Progression/articulation</w:t>
            </w:r>
          </w:p>
          <w:p w14:paraId="074475F9" w14:textId="77777777"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 xml:space="preserve">Comments </w:t>
            </w:r>
            <w:r w:rsidR="00DD4EFB">
              <w:rPr>
                <w:rFonts w:cs="Arial"/>
                <w:b/>
                <w:sz w:val="20"/>
              </w:rPr>
              <w:t>*</w:t>
            </w:r>
          </w:p>
        </w:tc>
      </w:tr>
      <w:tr w:rsidR="009D3E0F" w:rsidRPr="005E2168" w14:paraId="3017776C" w14:textId="77777777" w:rsidTr="00ED2BAF">
        <w:tc>
          <w:tcPr>
            <w:tcW w:w="1696" w:type="dxa"/>
          </w:tcPr>
          <w:p w14:paraId="72E31703" w14:textId="39A2D690" w:rsidR="009D3E0F" w:rsidRDefault="007F362A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University of Dundee</w:t>
            </w:r>
          </w:p>
          <w:p w14:paraId="0CF6B7F8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FFC4B88" w14:textId="35309085" w:rsidR="009D3E0F" w:rsidRPr="005E2168" w:rsidRDefault="007F362A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850" w:type="dxa"/>
          </w:tcPr>
          <w:p w14:paraId="3CEA8137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0B6BE889" w14:textId="022E7DE1" w:rsidR="009D3E0F" w:rsidRPr="005E2168" w:rsidRDefault="007F362A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 Grad diploma in C</w:t>
            </w:r>
            <w:r w:rsidR="002355F4">
              <w:rPr>
                <w:rFonts w:cs="Arial"/>
                <w:sz w:val="20"/>
              </w:rPr>
              <w:t xml:space="preserve">ommunity Learning and Development </w:t>
            </w:r>
          </w:p>
        </w:tc>
        <w:tc>
          <w:tcPr>
            <w:tcW w:w="883" w:type="dxa"/>
          </w:tcPr>
          <w:p w14:paraId="45C4832C" w14:textId="402C5C0B" w:rsidR="009D3E0F" w:rsidRPr="005E2168" w:rsidRDefault="00914004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63" w:type="dxa"/>
          </w:tcPr>
          <w:p w14:paraId="1EE8F9B1" w14:textId="35EB2DE7" w:rsidR="009D3E0F" w:rsidRPr="005E2168" w:rsidRDefault="00A07B2C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1030" w:type="dxa"/>
          </w:tcPr>
          <w:p w14:paraId="6ABFB272" w14:textId="1DD8BF89" w:rsidR="009D3E0F" w:rsidRPr="005E2168" w:rsidRDefault="00A07B2C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1110" w:type="dxa"/>
          </w:tcPr>
          <w:p w14:paraId="572DB3A0" w14:textId="2CEFB061" w:rsidR="009D3E0F" w:rsidRPr="005E2168" w:rsidRDefault="00A07B2C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3605" w:type="dxa"/>
          </w:tcPr>
          <w:p w14:paraId="0F50F6C4" w14:textId="67AD23EE" w:rsidR="009D3E0F" w:rsidRPr="005E2168" w:rsidRDefault="00A07B2C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 </w:t>
            </w:r>
            <w:r w:rsidR="002F1474">
              <w:rPr>
                <w:rFonts w:cs="Arial"/>
                <w:sz w:val="20"/>
              </w:rPr>
              <w:t xml:space="preserve">have funded </w:t>
            </w:r>
            <w:r w:rsidR="005472CE">
              <w:rPr>
                <w:rFonts w:cs="Arial"/>
                <w:sz w:val="20"/>
              </w:rPr>
              <w:t xml:space="preserve">this course for </w:t>
            </w:r>
            <w:proofErr w:type="spellStart"/>
            <w:r w:rsidR="005472CE">
              <w:rPr>
                <w:rFonts w:cs="Arial"/>
                <w:sz w:val="20"/>
              </w:rPr>
              <w:t>CLD</w:t>
            </w:r>
            <w:proofErr w:type="spellEnd"/>
            <w:r w:rsidR="005472CE">
              <w:rPr>
                <w:rFonts w:cs="Arial"/>
                <w:sz w:val="20"/>
              </w:rPr>
              <w:t xml:space="preserve"> practitioners </w:t>
            </w:r>
            <w:r w:rsidR="00AC74F3">
              <w:rPr>
                <w:rFonts w:cs="Arial"/>
                <w:sz w:val="20"/>
              </w:rPr>
              <w:t xml:space="preserve">who are unqualified </w:t>
            </w:r>
            <w:r w:rsidR="00604462">
              <w:rPr>
                <w:rFonts w:cs="Arial"/>
                <w:sz w:val="20"/>
              </w:rPr>
              <w:t xml:space="preserve">in the field but have a degree in another discipline. </w:t>
            </w:r>
            <w:r w:rsidR="00FB7338">
              <w:rPr>
                <w:rFonts w:cs="Arial"/>
                <w:sz w:val="20"/>
              </w:rPr>
              <w:t xml:space="preserve">2019/20 is likely to be the last year </w:t>
            </w:r>
            <w:r w:rsidR="00945D5B">
              <w:rPr>
                <w:rFonts w:cs="Arial"/>
                <w:sz w:val="20"/>
              </w:rPr>
              <w:t xml:space="preserve">this course is funded </w:t>
            </w:r>
            <w:r w:rsidR="00DD32B1">
              <w:rPr>
                <w:rFonts w:cs="Arial"/>
                <w:sz w:val="20"/>
              </w:rPr>
              <w:t xml:space="preserve">due </w:t>
            </w:r>
            <w:r w:rsidR="00945D5B">
              <w:rPr>
                <w:rFonts w:cs="Arial"/>
                <w:sz w:val="20"/>
              </w:rPr>
              <w:t>to the restr</w:t>
            </w:r>
            <w:r w:rsidR="000D145C">
              <w:rPr>
                <w:rFonts w:cs="Arial"/>
                <w:sz w:val="20"/>
              </w:rPr>
              <w:t xml:space="preserve">ucturing </w:t>
            </w:r>
            <w:r w:rsidR="006F105C">
              <w:rPr>
                <w:rFonts w:cs="Arial"/>
                <w:sz w:val="20"/>
              </w:rPr>
              <w:t>of</w:t>
            </w:r>
            <w:r w:rsidR="00945D5B">
              <w:rPr>
                <w:rFonts w:cs="Arial"/>
                <w:sz w:val="20"/>
              </w:rPr>
              <w:t xml:space="preserve"> Aberdeen City Council’s </w:t>
            </w:r>
            <w:proofErr w:type="spellStart"/>
            <w:r w:rsidR="00945D5B">
              <w:rPr>
                <w:rFonts w:cs="Arial"/>
                <w:sz w:val="20"/>
              </w:rPr>
              <w:t>CPD</w:t>
            </w:r>
            <w:proofErr w:type="spellEnd"/>
            <w:r w:rsidR="00945D5B">
              <w:rPr>
                <w:rFonts w:cs="Arial"/>
                <w:sz w:val="20"/>
              </w:rPr>
              <w:t xml:space="preserve"> bud</w:t>
            </w:r>
            <w:r w:rsidR="00C745D1">
              <w:rPr>
                <w:rFonts w:cs="Arial"/>
                <w:sz w:val="20"/>
              </w:rPr>
              <w:t>get and the need to make savings.</w:t>
            </w:r>
          </w:p>
        </w:tc>
      </w:tr>
      <w:tr w:rsidR="009D3E0F" w:rsidRPr="005E2168" w14:paraId="0C113D0F" w14:textId="77777777" w:rsidTr="00ED2BAF">
        <w:tc>
          <w:tcPr>
            <w:tcW w:w="1696" w:type="dxa"/>
          </w:tcPr>
          <w:p w14:paraId="0F4D493F" w14:textId="77777777" w:rsidR="009D3E0F" w:rsidRDefault="009D3E0F" w:rsidP="00ED2BAF">
            <w:pPr>
              <w:rPr>
                <w:rFonts w:cs="Arial"/>
                <w:sz w:val="20"/>
              </w:rPr>
            </w:pPr>
          </w:p>
          <w:p w14:paraId="22FFB5A7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6E8913F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631905F6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520693AB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14:paraId="615BF723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2024E8C3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14:paraId="43023BA9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14:paraId="47B78C6C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6792F6C1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14:paraId="32465B1C" w14:textId="77777777" w:rsidTr="00ED2BAF">
        <w:tc>
          <w:tcPr>
            <w:tcW w:w="1696" w:type="dxa"/>
          </w:tcPr>
          <w:p w14:paraId="0C600DFE" w14:textId="77777777" w:rsidR="009D3E0F" w:rsidRDefault="009D3E0F" w:rsidP="00ED2BAF">
            <w:pPr>
              <w:rPr>
                <w:rFonts w:cs="Arial"/>
                <w:sz w:val="20"/>
              </w:rPr>
            </w:pPr>
          </w:p>
          <w:p w14:paraId="5C057CD3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5992834B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64C3A983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414AFB8E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14:paraId="74A13ED0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68F3B5A9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14:paraId="688CF739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14:paraId="02F535F4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142388DE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14:paraId="619DCC9A" w14:textId="77777777" w:rsidTr="00ED2BAF">
        <w:tc>
          <w:tcPr>
            <w:tcW w:w="1696" w:type="dxa"/>
          </w:tcPr>
          <w:p w14:paraId="5021FCF7" w14:textId="77777777" w:rsidR="009D3E0F" w:rsidRDefault="009D3E0F" w:rsidP="00ED2BAF">
            <w:pPr>
              <w:rPr>
                <w:rFonts w:cs="Arial"/>
                <w:sz w:val="20"/>
              </w:rPr>
            </w:pPr>
          </w:p>
          <w:p w14:paraId="42F2679F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87E1B12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48E17959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0CF9362F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14:paraId="4FA05D4C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56281D9A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14:paraId="5C04737C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14:paraId="31CF5462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79E5027F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14:paraId="6ABFC1E4" w14:textId="77777777" w:rsidTr="00ED2BAF">
        <w:tc>
          <w:tcPr>
            <w:tcW w:w="1696" w:type="dxa"/>
          </w:tcPr>
          <w:p w14:paraId="7DBF238E" w14:textId="77777777" w:rsidR="009D3E0F" w:rsidRDefault="009D3E0F" w:rsidP="00ED2BAF">
            <w:pPr>
              <w:rPr>
                <w:rFonts w:cs="Arial"/>
                <w:sz w:val="20"/>
              </w:rPr>
            </w:pPr>
          </w:p>
          <w:p w14:paraId="28C40934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03A1EB3B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75C9FA04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60896582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14:paraId="12082863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5E02109D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14:paraId="10444F26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14:paraId="279D1ECD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51B36893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14:paraId="2E6C079A" w14:textId="77777777" w:rsidTr="00ED2BAF">
        <w:tc>
          <w:tcPr>
            <w:tcW w:w="1696" w:type="dxa"/>
          </w:tcPr>
          <w:p w14:paraId="597E36A5" w14:textId="77777777" w:rsidR="009D3E0F" w:rsidRDefault="009D3E0F" w:rsidP="00ED2BAF">
            <w:pPr>
              <w:rPr>
                <w:rFonts w:cs="Arial"/>
                <w:sz w:val="20"/>
              </w:rPr>
            </w:pPr>
          </w:p>
          <w:p w14:paraId="5A034A95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B510C85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7F5A34B6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42A5279F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14:paraId="54EDE231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450B4D10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14:paraId="5D9841CB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14:paraId="3520E090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4953C9A8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14:paraId="4358E579" w14:textId="77777777" w:rsidTr="00ED2BAF">
        <w:tc>
          <w:tcPr>
            <w:tcW w:w="1696" w:type="dxa"/>
          </w:tcPr>
          <w:p w14:paraId="016C630F" w14:textId="77777777" w:rsidR="009D3E0F" w:rsidRDefault="009D3E0F" w:rsidP="00ED2BAF">
            <w:pPr>
              <w:rPr>
                <w:rFonts w:cs="Arial"/>
                <w:sz w:val="20"/>
              </w:rPr>
            </w:pPr>
          </w:p>
          <w:p w14:paraId="3620EE32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85ED367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58E0D030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439F9D00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14:paraId="5D56E17D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6915661A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14:paraId="74FAF0A6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14:paraId="59EEFE26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4098DCBC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14:paraId="7F93639A" w14:textId="77777777" w:rsidTr="00ED2BAF">
        <w:tc>
          <w:tcPr>
            <w:tcW w:w="1696" w:type="dxa"/>
          </w:tcPr>
          <w:p w14:paraId="4468303E" w14:textId="77777777" w:rsidR="009D3E0F" w:rsidRDefault="009D3E0F" w:rsidP="00ED2BAF">
            <w:pPr>
              <w:rPr>
                <w:rFonts w:cs="Arial"/>
                <w:sz w:val="20"/>
              </w:rPr>
            </w:pPr>
          </w:p>
          <w:p w14:paraId="6C0F99D4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D8D5C05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230FE4FD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33D08817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14:paraId="6201AD73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7567FF79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14:paraId="31C0B7F9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14:paraId="495E9E67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4DEFB22E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14:paraId="6308FA38" w14:textId="77777777" w:rsidTr="00ED2BAF">
        <w:tc>
          <w:tcPr>
            <w:tcW w:w="1696" w:type="dxa"/>
          </w:tcPr>
          <w:p w14:paraId="5461036E" w14:textId="77777777" w:rsidR="009D3E0F" w:rsidRDefault="009D3E0F" w:rsidP="00ED2BAF">
            <w:pPr>
              <w:rPr>
                <w:rFonts w:cs="Arial"/>
                <w:sz w:val="20"/>
              </w:rPr>
            </w:pPr>
          </w:p>
          <w:p w14:paraId="28CD6FCD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C46C0F8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7165DE74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6C140BCA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14:paraId="581523C4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3E09F8E2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14:paraId="1F9DD869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14:paraId="0583F39D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32257BBE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14:paraId="5E151838" w14:textId="77777777" w:rsidTr="00ED2BAF">
        <w:tc>
          <w:tcPr>
            <w:tcW w:w="1696" w:type="dxa"/>
          </w:tcPr>
          <w:p w14:paraId="6A741A25" w14:textId="77777777" w:rsidR="009D3E0F" w:rsidRDefault="009D3E0F" w:rsidP="00ED2BAF">
            <w:pPr>
              <w:rPr>
                <w:rFonts w:cs="Arial"/>
                <w:sz w:val="20"/>
              </w:rPr>
            </w:pPr>
          </w:p>
          <w:p w14:paraId="031BFB8D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38DF83C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5878EF7D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32886926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14:paraId="3636AF5F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6AF29DCF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14:paraId="789D0748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14:paraId="3B2D4360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527E9B35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14:paraId="41071D1E" w14:textId="77777777" w:rsidTr="00ED2BAF">
        <w:tc>
          <w:tcPr>
            <w:tcW w:w="1696" w:type="dxa"/>
          </w:tcPr>
          <w:p w14:paraId="6A4EFF9F" w14:textId="77777777" w:rsidR="009D3E0F" w:rsidRDefault="009D3E0F" w:rsidP="00ED2BAF">
            <w:pPr>
              <w:rPr>
                <w:rFonts w:cs="Arial"/>
                <w:sz w:val="20"/>
              </w:rPr>
            </w:pPr>
          </w:p>
          <w:p w14:paraId="73B16A73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784DA8FF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56593C24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38651482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14:paraId="18D09A7E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15C39065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14:paraId="0A872426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14:paraId="7D8274C8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10C71897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14:paraId="2D9DC1B5" w14:textId="77777777" w:rsidTr="00ED2BAF">
        <w:tc>
          <w:tcPr>
            <w:tcW w:w="1696" w:type="dxa"/>
          </w:tcPr>
          <w:p w14:paraId="48F4CD95" w14:textId="77777777" w:rsidR="009D3E0F" w:rsidRDefault="009D3E0F" w:rsidP="00ED2BAF">
            <w:pPr>
              <w:rPr>
                <w:rFonts w:cs="Arial"/>
                <w:sz w:val="20"/>
              </w:rPr>
            </w:pPr>
          </w:p>
          <w:p w14:paraId="727FA41E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5C80EAF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06E805C0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0E3156BE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14:paraId="15D96F26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5189BA27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14:paraId="2BB75099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14:paraId="329BBCAC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1BA1EA14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14:paraId="1F7FEF4F" w14:textId="77777777" w:rsidTr="00ED2BAF">
        <w:tc>
          <w:tcPr>
            <w:tcW w:w="1696" w:type="dxa"/>
          </w:tcPr>
          <w:p w14:paraId="181CF853" w14:textId="77777777" w:rsidR="009D3E0F" w:rsidRDefault="009D3E0F" w:rsidP="00ED2BAF">
            <w:pPr>
              <w:rPr>
                <w:rFonts w:cs="Arial"/>
                <w:sz w:val="20"/>
              </w:rPr>
            </w:pPr>
          </w:p>
          <w:p w14:paraId="2A6F4B24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0AA26665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133EDAA8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6D5707B7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14:paraId="3ECFE986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493E7ED7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14:paraId="7D94CAAE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14:paraId="5030677A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6BFE8D4F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14:paraId="4DD115F9" w14:textId="77777777" w:rsidTr="00ED2BAF">
        <w:tc>
          <w:tcPr>
            <w:tcW w:w="1696" w:type="dxa"/>
          </w:tcPr>
          <w:p w14:paraId="0A0C7ADA" w14:textId="77777777" w:rsidR="009D3E0F" w:rsidRDefault="009D3E0F" w:rsidP="00ED2BAF">
            <w:pPr>
              <w:rPr>
                <w:rFonts w:cs="Arial"/>
                <w:sz w:val="20"/>
              </w:rPr>
            </w:pPr>
          </w:p>
          <w:p w14:paraId="1BD1A5CF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54D2BAE8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335945C7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02D6A190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14:paraId="7F00C29D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14:paraId="5B36EECE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14:paraId="657449A6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14:paraId="393A45F7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0B9AD459" w14:textId="77777777"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</w:tbl>
    <w:p w14:paraId="6944E1C6" w14:textId="77777777" w:rsidR="009D3E0F" w:rsidRPr="005E2168" w:rsidRDefault="009D3E0F" w:rsidP="009D3E0F">
      <w:pPr>
        <w:rPr>
          <w:rFonts w:cs="Arial"/>
          <w:sz w:val="20"/>
        </w:rPr>
      </w:pPr>
    </w:p>
    <w:p w14:paraId="12964D7D" w14:textId="77777777" w:rsidR="009D3E0F" w:rsidRDefault="009D3E0F" w:rsidP="00B561C0">
      <w:r>
        <w:t>SM</w:t>
      </w:r>
      <w:r w:rsidR="000618A4">
        <w:t xml:space="preserve"> = organisation</w:t>
      </w:r>
      <w:r>
        <w:t xml:space="preserve"> has </w:t>
      </w:r>
      <w:proofErr w:type="spellStart"/>
      <w:r>
        <w:t>CLDSC</w:t>
      </w:r>
      <w:proofErr w:type="spellEnd"/>
      <w:r>
        <w:t xml:space="preserve"> Standards Mark</w:t>
      </w:r>
      <w:r w:rsidR="00DD4EFB">
        <w:t xml:space="preserve">      </w:t>
      </w:r>
      <w:proofErr w:type="spellStart"/>
      <w:r>
        <w:t>CLDSC</w:t>
      </w:r>
      <w:proofErr w:type="spellEnd"/>
      <w:r>
        <w:t xml:space="preserve"> </w:t>
      </w:r>
      <w:proofErr w:type="spellStart"/>
      <w:r>
        <w:t>Approv</w:t>
      </w:r>
      <w:proofErr w:type="spellEnd"/>
      <w:r>
        <w:t xml:space="preserve"> = course approved by </w:t>
      </w:r>
      <w:proofErr w:type="spellStart"/>
      <w:r>
        <w:t>CLDSC</w:t>
      </w:r>
      <w:proofErr w:type="spellEnd"/>
    </w:p>
    <w:p w14:paraId="2B275EBF" w14:textId="77777777" w:rsidR="009D3E0F" w:rsidRDefault="009D3E0F" w:rsidP="00B561C0">
      <w:proofErr w:type="spellStart"/>
      <w:r>
        <w:t>CLDSC</w:t>
      </w:r>
      <w:proofErr w:type="spellEnd"/>
      <w:r>
        <w:t xml:space="preserve"> </w:t>
      </w:r>
      <w:proofErr w:type="spellStart"/>
      <w:r>
        <w:t>Compt</w:t>
      </w:r>
      <w:proofErr w:type="spellEnd"/>
      <w:r>
        <w:t xml:space="preserve">= programme mapped to </w:t>
      </w:r>
      <w:proofErr w:type="spellStart"/>
      <w:r>
        <w:t>CLDSC</w:t>
      </w:r>
      <w:proofErr w:type="spellEnd"/>
      <w:r>
        <w:t xml:space="preserve"> competencies</w:t>
      </w:r>
      <w:r w:rsidR="00DD4EFB">
        <w:t xml:space="preserve">  </w:t>
      </w:r>
      <w:proofErr w:type="spellStart"/>
      <w:r>
        <w:t>CLDSC</w:t>
      </w:r>
      <w:proofErr w:type="spellEnd"/>
      <w:r>
        <w:t xml:space="preserve"> Ethics = p</w:t>
      </w:r>
      <w:r w:rsidR="00DD4EFB">
        <w:t xml:space="preserve">rogramme underpinned by </w:t>
      </w:r>
      <w:proofErr w:type="spellStart"/>
      <w:r w:rsidR="00DD4EFB">
        <w:t>CLDSC</w:t>
      </w:r>
      <w:proofErr w:type="spellEnd"/>
      <w:r w:rsidR="00DD4EFB">
        <w:t xml:space="preserve"> </w:t>
      </w:r>
      <w:r>
        <w:t>values/ethics</w:t>
      </w:r>
    </w:p>
    <w:p w14:paraId="206A90EB" w14:textId="77777777" w:rsidR="00DD4EFB" w:rsidRDefault="00DD4EFB" w:rsidP="00B561C0">
      <w:r>
        <w:t>*Please include any issues with funding in the comments column</w:t>
      </w:r>
    </w:p>
    <w:p w14:paraId="33463E72" w14:textId="77777777" w:rsidR="009D3E0F" w:rsidRPr="009B7615" w:rsidRDefault="009D3E0F" w:rsidP="00B561C0"/>
    <w:sectPr w:rsidR="009D3E0F" w:rsidRPr="009B7615" w:rsidSect="00765925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0F"/>
    <w:rsid w:val="00027C27"/>
    <w:rsid w:val="000618A4"/>
    <w:rsid w:val="000C0CF4"/>
    <w:rsid w:val="000D145C"/>
    <w:rsid w:val="001636AE"/>
    <w:rsid w:val="002355F4"/>
    <w:rsid w:val="00281579"/>
    <w:rsid w:val="002F1474"/>
    <w:rsid w:val="00306C61"/>
    <w:rsid w:val="0037582B"/>
    <w:rsid w:val="003C2344"/>
    <w:rsid w:val="005472CE"/>
    <w:rsid w:val="00604462"/>
    <w:rsid w:val="006F105C"/>
    <w:rsid w:val="007A4760"/>
    <w:rsid w:val="007F362A"/>
    <w:rsid w:val="00857548"/>
    <w:rsid w:val="00914004"/>
    <w:rsid w:val="00945D5B"/>
    <w:rsid w:val="009B7615"/>
    <w:rsid w:val="009D3E0F"/>
    <w:rsid w:val="00A07B2C"/>
    <w:rsid w:val="00AC74F3"/>
    <w:rsid w:val="00B51BDC"/>
    <w:rsid w:val="00B561C0"/>
    <w:rsid w:val="00B773CE"/>
    <w:rsid w:val="00C745D1"/>
    <w:rsid w:val="00C91823"/>
    <w:rsid w:val="00D008AB"/>
    <w:rsid w:val="00DD32B1"/>
    <w:rsid w:val="00DD4EFB"/>
    <w:rsid w:val="00FA4BC1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D101"/>
  <w15:chartTrackingRefBased/>
  <w15:docId w15:val="{8F64ED67-4D45-481A-8E0D-78FB74E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0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918F1D93C94B9DCFAAD5FF57ADEC" ma:contentTypeVersion="13" ma:contentTypeDescription="Create a new document." ma:contentTypeScope="" ma:versionID="25c7a7adc12d97289852a91ed7baf15e">
  <xsd:schema xmlns:xsd="http://www.w3.org/2001/XMLSchema" xmlns:xs="http://www.w3.org/2001/XMLSchema" xmlns:p="http://schemas.microsoft.com/office/2006/metadata/properties" xmlns:ns3="6230a193-fb4a-475c-8bc4-b07e6910fbda" xmlns:ns4="53fc11c3-90d7-40e3-a4df-7aacec3cfb90" targetNamespace="http://schemas.microsoft.com/office/2006/metadata/properties" ma:root="true" ma:fieldsID="ce999ffcb6a12068506d7eab0be37cdb" ns3:_="" ns4:_="">
    <xsd:import namespace="6230a193-fb4a-475c-8bc4-b07e6910fbda"/>
    <xsd:import namespace="53fc11c3-90d7-40e3-a4df-7aacec3cf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a193-fb4a-475c-8bc4-b07e6910f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c11c3-90d7-40e3-a4df-7aacec3cf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A225F-B531-4881-B891-E4B22EC2D48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3fc11c3-90d7-40e3-a4df-7aacec3cfb90"/>
    <ds:schemaRef ds:uri="6230a193-fb4a-475c-8bc4-b07e6910fb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99784D-DA6B-4ABD-8D11-83BE09B2F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23528-E00A-4AEB-A9D8-D007BA3E6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0a193-fb4a-475c-8bc4-b07e6910fbda"/>
    <ds:schemaRef ds:uri="53fc11c3-90d7-40e3-a4df-7aacec3cf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U446988</dc:creator>
  <cp:keywords/>
  <dc:description/>
  <cp:lastModifiedBy>Paterson M (Maggie)</cp:lastModifiedBy>
  <cp:revision>2</cp:revision>
  <dcterms:created xsi:type="dcterms:W3CDTF">2020-04-09T10:06:00Z</dcterms:created>
  <dcterms:modified xsi:type="dcterms:W3CDTF">2020-04-09T10:06:00Z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0x010100B721918F1D93C94B9DCFAAD5FF57ADEC</vt:lpwstr>
  </property>
</Properties>
</file>