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2088" w14:textId="68E729D0" w:rsidR="00736E02" w:rsidRDefault="009D3E0F" w:rsidP="00736E02">
      <w:pPr>
        <w:spacing w:after="150"/>
        <w:rPr>
          <w:rFonts w:cs="Arial"/>
          <w:szCs w:val="24"/>
          <w:lang w:eastAsia="en-GB"/>
        </w:rPr>
      </w:pPr>
      <w:r w:rsidRPr="00736E02">
        <w:rPr>
          <w:rFonts w:cs="Arial"/>
          <w:b/>
          <w:szCs w:val="24"/>
        </w:rPr>
        <w:t xml:space="preserve">Region: </w:t>
      </w:r>
      <w:hyperlink r:id="rId5" w:history="1">
        <w:r w:rsidR="00736E02" w:rsidRPr="00736E02">
          <w:rPr>
            <w:rFonts w:cs="Arial"/>
            <w:b/>
            <w:bCs/>
            <w:szCs w:val="24"/>
            <w:lang w:eastAsia="en-GB"/>
          </w:rPr>
          <w:t>Tayside and Fife</w:t>
        </w:r>
      </w:hyperlink>
      <w:r w:rsidR="00736E02" w:rsidRPr="00736E02">
        <w:rPr>
          <w:rFonts w:cs="Arial"/>
          <w:szCs w:val="24"/>
          <w:lang w:eastAsia="en-GB"/>
        </w:rPr>
        <w:t xml:space="preserve">    Covering Angus, Dundee, Perth and Kinross and Fife</w:t>
      </w:r>
      <w:bookmarkStart w:id="0" w:name="_GoBack"/>
      <w:bookmarkEnd w:id="0"/>
    </w:p>
    <w:p w14:paraId="4BF2BBFF" w14:textId="77777777" w:rsidR="00847F3E" w:rsidRDefault="00847F3E" w:rsidP="001641E0">
      <w:pPr>
        <w:rPr>
          <w:rFonts w:cs="Arial"/>
          <w:b/>
          <w:szCs w:val="24"/>
        </w:rPr>
      </w:pPr>
    </w:p>
    <w:p w14:paraId="33743684" w14:textId="199A3512" w:rsidR="001641E0" w:rsidRPr="009D3E0F" w:rsidRDefault="001641E0" w:rsidP="001641E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Dundee</w:t>
      </w:r>
    </w:p>
    <w:p w14:paraId="0C5C232C" w14:textId="77777777" w:rsidR="001641E0" w:rsidRPr="005E2168" w:rsidRDefault="001641E0" w:rsidP="001641E0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851"/>
        <w:gridCol w:w="850"/>
        <w:gridCol w:w="2860"/>
        <w:gridCol w:w="1676"/>
        <w:gridCol w:w="3605"/>
      </w:tblGrid>
      <w:tr w:rsidR="001641E0" w:rsidRPr="005E2168" w14:paraId="1C1E9B3F" w14:textId="77777777" w:rsidTr="006A7555">
        <w:tc>
          <w:tcPr>
            <w:tcW w:w="2617" w:type="dxa"/>
          </w:tcPr>
          <w:p w14:paraId="45BE11D2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27BE8007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14:paraId="5242651B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</w:p>
          <w:p w14:paraId="582DB179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14:paraId="6BFE41AD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14:paraId="142A7812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</w:p>
          <w:p w14:paraId="3C4D0582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1676" w:type="dxa"/>
          </w:tcPr>
          <w:p w14:paraId="71D92431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SCQF</w:t>
            </w:r>
          </w:p>
          <w:p w14:paraId="324E4F15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3605" w:type="dxa"/>
          </w:tcPr>
          <w:p w14:paraId="013CA609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0EBA4CBD" w14:textId="77777777" w:rsidR="001641E0" w:rsidRPr="009D3E0F" w:rsidRDefault="001641E0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>
              <w:rPr>
                <w:rFonts w:cs="Arial"/>
                <w:b/>
                <w:sz w:val="20"/>
              </w:rPr>
              <w:t>*</w:t>
            </w:r>
          </w:p>
        </w:tc>
      </w:tr>
      <w:tr w:rsidR="001641E0" w:rsidRPr="005E2168" w14:paraId="46EA2279" w14:textId="77777777" w:rsidTr="006A7555">
        <w:tc>
          <w:tcPr>
            <w:tcW w:w="2617" w:type="dxa"/>
          </w:tcPr>
          <w:p w14:paraId="5D3681C9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0F1DDF91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Dundee City Council</w:t>
            </w:r>
          </w:p>
          <w:p w14:paraId="081669E3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5EE8E362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Communities Service</w:t>
            </w:r>
          </w:p>
        </w:tc>
        <w:tc>
          <w:tcPr>
            <w:tcW w:w="851" w:type="dxa"/>
          </w:tcPr>
          <w:p w14:paraId="2768101A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E3E85B1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1F9BC5BF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SVQ 2 Youth Work </w:t>
            </w:r>
          </w:p>
        </w:tc>
        <w:tc>
          <w:tcPr>
            <w:tcW w:w="1676" w:type="dxa"/>
          </w:tcPr>
          <w:p w14:paraId="35FE0030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605" w:type="dxa"/>
          </w:tcPr>
          <w:p w14:paraId="6C59F612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currently delivered.</w:t>
            </w:r>
          </w:p>
          <w:p w14:paraId="5241F910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47FCC3A3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Potential to progress to SVQ 3 Youth Work or other routes. One previous candidate on this progressed onto work-based Com Ed BA degree via the university RPL module route.</w:t>
            </w:r>
          </w:p>
        </w:tc>
      </w:tr>
      <w:tr w:rsidR="001641E0" w:rsidRPr="005E2168" w14:paraId="519347B1" w14:textId="77777777" w:rsidTr="006A7555">
        <w:tc>
          <w:tcPr>
            <w:tcW w:w="2617" w:type="dxa"/>
          </w:tcPr>
          <w:p w14:paraId="1F396921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Dundee City Council</w:t>
            </w:r>
          </w:p>
          <w:p w14:paraId="7882E369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505B3DD6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Communities Service</w:t>
            </w:r>
          </w:p>
          <w:p w14:paraId="57601CF9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D445B52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2700A9D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7F54213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SVQ 3 Youth Work</w:t>
            </w:r>
          </w:p>
        </w:tc>
        <w:tc>
          <w:tcPr>
            <w:tcW w:w="1676" w:type="dxa"/>
          </w:tcPr>
          <w:p w14:paraId="598B48AB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605" w:type="dxa"/>
          </w:tcPr>
          <w:p w14:paraId="4F6FB48B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currently delivered.</w:t>
            </w:r>
          </w:p>
          <w:p w14:paraId="0B6E0BF8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17CDE9E9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Potential to progress to work-based Com Ed BA degree. </w:t>
            </w:r>
            <w:r w:rsidRPr="005B3435">
              <w:rPr>
                <w:rFonts w:cs="Arial"/>
                <w:sz w:val="20"/>
              </w:rPr>
              <w:t xml:space="preserve">One previous candidate on this progressed onto work-based Com Ed BA degree via the </w:t>
            </w:r>
            <w:r>
              <w:rPr>
                <w:rFonts w:cs="Arial"/>
                <w:sz w:val="20"/>
              </w:rPr>
              <w:t xml:space="preserve">university </w:t>
            </w:r>
            <w:r w:rsidRPr="005B3435">
              <w:rPr>
                <w:rFonts w:cs="Arial"/>
                <w:sz w:val="20"/>
              </w:rPr>
              <w:t>RPL module route.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1641E0" w:rsidRPr="005E2168" w14:paraId="78120AE6" w14:textId="77777777" w:rsidTr="006A7555">
        <w:tc>
          <w:tcPr>
            <w:tcW w:w="2617" w:type="dxa"/>
          </w:tcPr>
          <w:p w14:paraId="1A32260C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Dundee City Council </w:t>
            </w:r>
          </w:p>
          <w:p w14:paraId="10EA5E8C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0A39DF94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Learning and Organisational Development/Communities</w:t>
            </w:r>
          </w:p>
          <w:p w14:paraId="6942E583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66BCDFF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30CA8FB2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5F77442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L&amp;D 9Di</w:t>
            </w:r>
          </w:p>
          <w:p w14:paraId="6133E496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Assessors award</w:t>
            </w:r>
          </w:p>
        </w:tc>
        <w:tc>
          <w:tcPr>
            <w:tcW w:w="1676" w:type="dxa"/>
          </w:tcPr>
          <w:p w14:paraId="1ED53BD1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605" w:type="dxa"/>
          </w:tcPr>
          <w:p w14:paraId="756474EC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currently delivered.</w:t>
            </w:r>
          </w:p>
          <w:p w14:paraId="29E68430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0B69E20F" w14:textId="43FCC94D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Previously CLD candidates went through this award to enable assessment of SVQ Youth </w:t>
            </w:r>
            <w:r w:rsidR="00480917">
              <w:rPr>
                <w:rFonts w:cs="Arial"/>
                <w:sz w:val="20"/>
              </w:rPr>
              <w:t>Work, employability</w:t>
            </w:r>
            <w:r>
              <w:rPr>
                <w:rFonts w:cs="Arial"/>
                <w:sz w:val="20"/>
              </w:rPr>
              <w:t xml:space="preserve"> awards, and other awards</w:t>
            </w:r>
          </w:p>
        </w:tc>
      </w:tr>
      <w:tr w:rsidR="001641E0" w:rsidRPr="005E2168" w14:paraId="5376D33B" w14:textId="77777777" w:rsidTr="006A7555">
        <w:tc>
          <w:tcPr>
            <w:tcW w:w="2617" w:type="dxa"/>
          </w:tcPr>
          <w:p w14:paraId="67391542" w14:textId="77777777" w:rsidR="001641E0" w:rsidRPr="005B3435" w:rsidRDefault="001641E0" w:rsidP="006A7555">
            <w:pPr>
              <w:rPr>
                <w:rFonts w:cs="Arial"/>
                <w:sz w:val="20"/>
              </w:rPr>
            </w:pPr>
            <w:r w:rsidRPr="005B3435">
              <w:rPr>
                <w:rFonts w:cs="Arial"/>
                <w:sz w:val="20"/>
              </w:rPr>
              <w:t xml:space="preserve">Dundee City Council </w:t>
            </w:r>
          </w:p>
          <w:p w14:paraId="13F180FC" w14:textId="77777777" w:rsidR="001641E0" w:rsidRPr="005B3435" w:rsidRDefault="001641E0" w:rsidP="006A7555">
            <w:pPr>
              <w:rPr>
                <w:rFonts w:cs="Arial"/>
                <w:sz w:val="20"/>
              </w:rPr>
            </w:pPr>
          </w:p>
          <w:p w14:paraId="32EE0EA0" w14:textId="77777777" w:rsidR="001641E0" w:rsidRDefault="001641E0" w:rsidP="006A7555">
            <w:pPr>
              <w:rPr>
                <w:rFonts w:cs="Arial"/>
                <w:sz w:val="20"/>
              </w:rPr>
            </w:pPr>
            <w:r w:rsidRPr="005B3435">
              <w:rPr>
                <w:rFonts w:cs="Arial"/>
                <w:sz w:val="20"/>
              </w:rPr>
              <w:t>Learning and Organisational Development</w:t>
            </w:r>
            <w:r>
              <w:rPr>
                <w:rFonts w:cs="Arial"/>
                <w:sz w:val="20"/>
              </w:rPr>
              <w:t>/Communities</w:t>
            </w:r>
          </w:p>
          <w:p w14:paraId="71B3EA1C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E293A25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2EA86E9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0EA765D5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L&amp;D11</w:t>
            </w:r>
          </w:p>
          <w:p w14:paraId="46FA611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Verifiers Award</w:t>
            </w:r>
          </w:p>
        </w:tc>
        <w:tc>
          <w:tcPr>
            <w:tcW w:w="1676" w:type="dxa"/>
          </w:tcPr>
          <w:p w14:paraId="0E6B787D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605" w:type="dxa"/>
          </w:tcPr>
          <w:p w14:paraId="4BFA11AD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currently delivered.</w:t>
            </w:r>
          </w:p>
          <w:p w14:paraId="5384F183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2E321C5C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Previously CLD candidate went through this award to enable verification of SVQ Youth Work and other awards</w:t>
            </w:r>
          </w:p>
        </w:tc>
      </w:tr>
      <w:tr w:rsidR="001641E0" w:rsidRPr="005E2168" w14:paraId="4363A7D4" w14:textId="77777777" w:rsidTr="006A7555">
        <w:tc>
          <w:tcPr>
            <w:tcW w:w="2617" w:type="dxa"/>
          </w:tcPr>
          <w:p w14:paraId="10926829" w14:textId="77777777" w:rsidR="001641E0" w:rsidRPr="005B3435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Dundee and Angus College</w:t>
            </w:r>
          </w:p>
        </w:tc>
        <w:tc>
          <w:tcPr>
            <w:tcW w:w="851" w:type="dxa"/>
          </w:tcPr>
          <w:p w14:paraId="5BB2ABAF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0713AA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42E40FF4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Cambridge Certificate in Teaching English to Speakers of other Languages (CELTA)</w:t>
            </w:r>
          </w:p>
        </w:tc>
        <w:tc>
          <w:tcPr>
            <w:tcW w:w="1676" w:type="dxa"/>
          </w:tcPr>
          <w:p w14:paraId="4244E413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605" w:type="dxa"/>
          </w:tcPr>
          <w:p w14:paraId="67EE7DF9" w14:textId="42E5939D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Several DCC CLD staff have </w:t>
            </w:r>
            <w:r w:rsidR="00917C49">
              <w:rPr>
                <w:rFonts w:cs="Arial"/>
                <w:sz w:val="20"/>
              </w:rPr>
              <w:t xml:space="preserve">undertaken this award in </w:t>
            </w:r>
            <w:r>
              <w:rPr>
                <w:rFonts w:cs="Arial"/>
                <w:sz w:val="20"/>
              </w:rPr>
              <w:t>past years to upskill and qualify for delivery of ESOL classes</w:t>
            </w:r>
          </w:p>
        </w:tc>
      </w:tr>
      <w:tr w:rsidR="001641E0" w:rsidRPr="005E2168" w14:paraId="32A01555" w14:textId="77777777" w:rsidTr="006A7555">
        <w:tc>
          <w:tcPr>
            <w:tcW w:w="2617" w:type="dxa"/>
          </w:tcPr>
          <w:p w14:paraId="612A38D8" w14:textId="77777777" w:rsidR="001641E0" w:rsidRPr="005B3435" w:rsidRDefault="001641E0" w:rsidP="006A7555">
            <w:pPr>
              <w:rPr>
                <w:rFonts w:cs="Arial"/>
                <w:sz w:val="20"/>
              </w:rPr>
            </w:pPr>
            <w:r w:rsidRPr="00AE38F7">
              <w:rPr>
                <w:rFonts w:cs="Arial"/>
                <w:sz w:val="20"/>
              </w:rPr>
              <w:lastRenderedPageBreak/>
              <w:t>Dundee and Angus College</w:t>
            </w:r>
          </w:p>
        </w:tc>
        <w:tc>
          <w:tcPr>
            <w:tcW w:w="851" w:type="dxa"/>
          </w:tcPr>
          <w:p w14:paraId="2BD3A59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18453A4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7C89A6D9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Introduction to tutoring ESOL (ITESOL)</w:t>
            </w:r>
          </w:p>
        </w:tc>
        <w:tc>
          <w:tcPr>
            <w:tcW w:w="1676" w:type="dxa"/>
          </w:tcPr>
          <w:p w14:paraId="47D2BECE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605" w:type="dxa"/>
          </w:tcPr>
          <w:p w14:paraId="7AEEB4EE" w14:textId="77777777" w:rsidR="001641E0" w:rsidRDefault="001641E0" w:rsidP="006A7555">
            <w:pPr>
              <w:rPr>
                <w:rFonts w:cs="Arial"/>
                <w:sz w:val="20"/>
              </w:rPr>
            </w:pPr>
          </w:p>
        </w:tc>
      </w:tr>
      <w:tr w:rsidR="001641E0" w:rsidRPr="005E2168" w14:paraId="0D0AF583" w14:textId="77777777" w:rsidTr="006A7555">
        <w:tc>
          <w:tcPr>
            <w:tcW w:w="2617" w:type="dxa"/>
          </w:tcPr>
          <w:p w14:paraId="425F35EB" w14:textId="77777777" w:rsidR="001641E0" w:rsidRPr="005B3435" w:rsidRDefault="001641E0" w:rsidP="006A7555">
            <w:pPr>
              <w:rPr>
                <w:rFonts w:cs="Arial"/>
                <w:sz w:val="20"/>
              </w:rPr>
            </w:pPr>
            <w:r w:rsidRPr="00AE38F7">
              <w:rPr>
                <w:rFonts w:cs="Arial"/>
                <w:sz w:val="20"/>
              </w:rPr>
              <w:t>Dundee and Angus College</w:t>
            </w:r>
          </w:p>
        </w:tc>
        <w:tc>
          <w:tcPr>
            <w:tcW w:w="851" w:type="dxa"/>
          </w:tcPr>
          <w:p w14:paraId="59A4629E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26836F8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43118D54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Introduction to Teaching English as a foreign language</w:t>
            </w:r>
          </w:p>
        </w:tc>
        <w:tc>
          <w:tcPr>
            <w:tcW w:w="1676" w:type="dxa"/>
          </w:tcPr>
          <w:p w14:paraId="1367A310" w14:textId="77777777" w:rsidR="001641E0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605" w:type="dxa"/>
          </w:tcPr>
          <w:p w14:paraId="09E76499" w14:textId="77777777" w:rsidR="001641E0" w:rsidRDefault="001641E0" w:rsidP="006A7555">
            <w:pPr>
              <w:rPr>
                <w:rFonts w:cs="Arial"/>
                <w:sz w:val="20"/>
              </w:rPr>
            </w:pPr>
          </w:p>
        </w:tc>
      </w:tr>
      <w:tr w:rsidR="001641E0" w:rsidRPr="005E2168" w14:paraId="3E7E308D" w14:textId="77777777" w:rsidTr="006A7555">
        <w:tc>
          <w:tcPr>
            <w:tcW w:w="2617" w:type="dxa"/>
          </w:tcPr>
          <w:p w14:paraId="78795158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613283FE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Dundee</w:t>
            </w:r>
          </w:p>
        </w:tc>
        <w:tc>
          <w:tcPr>
            <w:tcW w:w="851" w:type="dxa"/>
          </w:tcPr>
          <w:p w14:paraId="69FE9E2F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8075507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7C55D338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Community Education BA (Hons) Work Based route</w:t>
            </w:r>
          </w:p>
        </w:tc>
        <w:tc>
          <w:tcPr>
            <w:tcW w:w="1676" w:type="dxa"/>
          </w:tcPr>
          <w:p w14:paraId="0394F7D8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04F4CD8C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</w:tr>
      <w:tr w:rsidR="001641E0" w:rsidRPr="005E2168" w14:paraId="781A7AA4" w14:textId="77777777" w:rsidTr="006A7555">
        <w:tc>
          <w:tcPr>
            <w:tcW w:w="2617" w:type="dxa"/>
          </w:tcPr>
          <w:p w14:paraId="0A197003" w14:textId="77777777" w:rsidR="001641E0" w:rsidRDefault="001641E0" w:rsidP="006A7555">
            <w:pPr>
              <w:rPr>
                <w:rFonts w:cs="Arial"/>
                <w:sz w:val="20"/>
              </w:rPr>
            </w:pPr>
          </w:p>
          <w:p w14:paraId="0CEACDF4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Dundee</w:t>
            </w:r>
          </w:p>
        </w:tc>
        <w:tc>
          <w:tcPr>
            <w:tcW w:w="851" w:type="dxa"/>
          </w:tcPr>
          <w:p w14:paraId="26EBB939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3C2D804C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389FAD1D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Community Education PGDip/MSc (CLDSC approved qualifying route) </w:t>
            </w:r>
            <w:proofErr w:type="spellStart"/>
            <w:r>
              <w:rPr>
                <w:rFonts w:cs="Arial"/>
                <w:sz w:val="20"/>
              </w:rPr>
              <w:t>workbased</w:t>
            </w:r>
            <w:proofErr w:type="spellEnd"/>
          </w:p>
        </w:tc>
        <w:tc>
          <w:tcPr>
            <w:tcW w:w="1676" w:type="dxa"/>
          </w:tcPr>
          <w:p w14:paraId="60C112A4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  <w:tc>
          <w:tcPr>
            <w:tcW w:w="3605" w:type="dxa"/>
          </w:tcPr>
          <w:p w14:paraId="69F50700" w14:textId="77777777" w:rsidR="001641E0" w:rsidRPr="005E2168" w:rsidRDefault="001641E0" w:rsidP="006A7555">
            <w:pPr>
              <w:rPr>
                <w:rFonts w:cs="Arial"/>
                <w:sz w:val="20"/>
              </w:rPr>
            </w:pPr>
          </w:p>
        </w:tc>
      </w:tr>
    </w:tbl>
    <w:p w14:paraId="2ADFD825" w14:textId="77777777" w:rsidR="001641E0" w:rsidRPr="005E2168" w:rsidRDefault="001641E0" w:rsidP="001641E0">
      <w:pPr>
        <w:rPr>
          <w:rFonts w:cs="Arial"/>
          <w:sz w:val="20"/>
        </w:rPr>
      </w:pPr>
    </w:p>
    <w:p w14:paraId="125C2729" w14:textId="77777777" w:rsidR="00847F3E" w:rsidRPr="009D3E0F" w:rsidRDefault="00847F3E" w:rsidP="00847F3E">
      <w:pPr>
        <w:rPr>
          <w:rFonts w:cs="Arial"/>
          <w:b/>
          <w:sz w:val="20"/>
        </w:rPr>
      </w:pPr>
      <w:r>
        <w:rPr>
          <w:rFonts w:cs="Arial"/>
          <w:b/>
          <w:szCs w:val="24"/>
        </w:rPr>
        <w:t>DVVA TSI</w:t>
      </w:r>
    </w:p>
    <w:p w14:paraId="74570564" w14:textId="77777777" w:rsidR="00847F3E" w:rsidRPr="005E2168" w:rsidRDefault="00847F3E" w:rsidP="00847F3E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1676"/>
        <w:gridCol w:w="3605"/>
      </w:tblGrid>
      <w:tr w:rsidR="00847F3E" w:rsidRPr="005E2168" w14:paraId="7112C8E2" w14:textId="77777777" w:rsidTr="006A7555">
        <w:tc>
          <w:tcPr>
            <w:tcW w:w="1696" w:type="dxa"/>
          </w:tcPr>
          <w:p w14:paraId="4976C1B1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6BF18096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14:paraId="2ADED9CD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</w:p>
          <w:p w14:paraId="4256691C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14:paraId="080B36A2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14:paraId="313BA810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</w:p>
          <w:p w14:paraId="58AB4507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1676" w:type="dxa"/>
          </w:tcPr>
          <w:p w14:paraId="3D8407DE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SCQF</w:t>
            </w:r>
          </w:p>
          <w:p w14:paraId="0D2E9FD3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3605" w:type="dxa"/>
          </w:tcPr>
          <w:p w14:paraId="50B622C4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76608D1F" w14:textId="77777777" w:rsidR="00847F3E" w:rsidRPr="009D3E0F" w:rsidRDefault="00847F3E" w:rsidP="006A7555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>
              <w:rPr>
                <w:rFonts w:cs="Arial"/>
                <w:b/>
                <w:sz w:val="20"/>
              </w:rPr>
              <w:t>*</w:t>
            </w:r>
          </w:p>
        </w:tc>
      </w:tr>
      <w:tr w:rsidR="00847F3E" w:rsidRPr="005E2168" w14:paraId="639CDFE1" w14:textId="77777777" w:rsidTr="006A7555">
        <w:tc>
          <w:tcPr>
            <w:tcW w:w="1696" w:type="dxa"/>
          </w:tcPr>
          <w:p w14:paraId="78B17238" w14:textId="77777777" w:rsidR="00847F3E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Dundee Carers Centre</w:t>
            </w:r>
          </w:p>
          <w:p w14:paraId="4A77D2BE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71DC9B5C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37411E8B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583D99BB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Adult Achievement Awards</w:t>
            </w:r>
          </w:p>
        </w:tc>
        <w:tc>
          <w:tcPr>
            <w:tcW w:w="1676" w:type="dxa"/>
          </w:tcPr>
          <w:p w14:paraId="4E3F6F9A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605" w:type="dxa"/>
          </w:tcPr>
          <w:p w14:paraId="72A94A86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</w:tr>
      <w:tr w:rsidR="00847F3E" w:rsidRPr="005E2168" w14:paraId="7F3B249F" w14:textId="77777777" w:rsidTr="006A7555">
        <w:tc>
          <w:tcPr>
            <w:tcW w:w="1696" w:type="dxa"/>
          </w:tcPr>
          <w:p w14:paraId="1445957B" w14:textId="77777777" w:rsidR="00847F3E" w:rsidRDefault="00847F3E" w:rsidP="006A7555">
            <w:pPr>
              <w:rPr>
                <w:rFonts w:cs="Arial"/>
                <w:sz w:val="20"/>
              </w:rPr>
            </w:pPr>
          </w:p>
          <w:p w14:paraId="4C8441E3" w14:textId="1BC68EE0" w:rsidR="00847F3E" w:rsidRPr="005E2168" w:rsidRDefault="00847F3E" w:rsidP="006A7555">
            <w:pPr>
              <w:rPr>
                <w:rFonts w:cs="Arial"/>
                <w:sz w:val="20"/>
              </w:rPr>
            </w:pPr>
            <w:r w:rsidRPr="00664B3F">
              <w:rPr>
                <w:rFonts w:cs="Arial"/>
                <w:sz w:val="20"/>
              </w:rPr>
              <w:t>Lead Scotland</w:t>
            </w:r>
            <w:r>
              <w:rPr>
                <w:rFonts w:cs="Arial"/>
                <w:sz w:val="20"/>
              </w:rPr>
              <w:t xml:space="preserve"> (Dundee)</w:t>
            </w:r>
          </w:p>
        </w:tc>
        <w:tc>
          <w:tcPr>
            <w:tcW w:w="851" w:type="dxa"/>
          </w:tcPr>
          <w:p w14:paraId="08E06FC5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252C84ED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37F43FF4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Adult Achievement Awards at levels 2-6</w:t>
            </w:r>
          </w:p>
        </w:tc>
        <w:tc>
          <w:tcPr>
            <w:tcW w:w="1676" w:type="dxa"/>
          </w:tcPr>
          <w:p w14:paraId="304654E6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2-6</w:t>
            </w:r>
          </w:p>
        </w:tc>
        <w:tc>
          <w:tcPr>
            <w:tcW w:w="3605" w:type="dxa"/>
          </w:tcPr>
          <w:p w14:paraId="1533CC8E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</w:tr>
      <w:tr w:rsidR="00847F3E" w:rsidRPr="005E2168" w14:paraId="76FFDEEA" w14:textId="77777777" w:rsidTr="006A7555">
        <w:tc>
          <w:tcPr>
            <w:tcW w:w="1696" w:type="dxa"/>
          </w:tcPr>
          <w:p w14:paraId="1AF8DB14" w14:textId="77777777" w:rsidR="00847F3E" w:rsidRDefault="00847F3E" w:rsidP="006A7555">
            <w:pPr>
              <w:rPr>
                <w:rFonts w:cs="Arial"/>
                <w:sz w:val="20"/>
              </w:rPr>
            </w:pPr>
          </w:p>
          <w:p w14:paraId="57F956B8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380C37D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4DD84270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7C79AD15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Action Learning Award Level 3</w:t>
            </w:r>
          </w:p>
        </w:tc>
        <w:tc>
          <w:tcPr>
            <w:tcW w:w="1676" w:type="dxa"/>
          </w:tcPr>
          <w:p w14:paraId="62F1FC22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605" w:type="dxa"/>
          </w:tcPr>
          <w:p w14:paraId="786287C7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</w:tr>
      <w:tr w:rsidR="00847F3E" w:rsidRPr="005E2168" w14:paraId="6A186174" w14:textId="77777777" w:rsidTr="006A7555">
        <w:tc>
          <w:tcPr>
            <w:tcW w:w="1696" w:type="dxa"/>
          </w:tcPr>
          <w:p w14:paraId="5117C080" w14:textId="77777777" w:rsidR="00847F3E" w:rsidRDefault="00847F3E" w:rsidP="006A7555">
            <w:pPr>
              <w:rPr>
                <w:rFonts w:cs="Arial"/>
                <w:sz w:val="20"/>
              </w:rPr>
            </w:pPr>
          </w:p>
          <w:p w14:paraId="1740D455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D1E6E96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038542B1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2A5C3DBE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Action Learning Award Level 5</w:t>
            </w:r>
          </w:p>
        </w:tc>
        <w:tc>
          <w:tcPr>
            <w:tcW w:w="1676" w:type="dxa"/>
          </w:tcPr>
          <w:p w14:paraId="2FB979C4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605" w:type="dxa"/>
          </w:tcPr>
          <w:p w14:paraId="79812293" w14:textId="77777777" w:rsidR="00847F3E" w:rsidRPr="005E2168" w:rsidRDefault="00847F3E" w:rsidP="006A7555">
            <w:pPr>
              <w:rPr>
                <w:rFonts w:cs="Arial"/>
                <w:sz w:val="20"/>
              </w:rPr>
            </w:pPr>
          </w:p>
        </w:tc>
      </w:tr>
    </w:tbl>
    <w:p w14:paraId="445F8950" w14:textId="77777777" w:rsidR="00847F3E" w:rsidRPr="005E2168" w:rsidRDefault="00847F3E" w:rsidP="00847F3E">
      <w:pPr>
        <w:rPr>
          <w:rFonts w:cs="Arial"/>
          <w:sz w:val="20"/>
        </w:rPr>
      </w:pPr>
    </w:p>
    <w:p w14:paraId="6873D2F0" w14:textId="77777777" w:rsidR="001641E0" w:rsidRPr="009B7615" w:rsidRDefault="001641E0" w:rsidP="001641E0"/>
    <w:p w14:paraId="073BEEAD" w14:textId="77777777" w:rsidR="001641E0" w:rsidRPr="00736E02" w:rsidRDefault="001641E0" w:rsidP="00736E02">
      <w:pPr>
        <w:spacing w:after="150"/>
        <w:rPr>
          <w:rFonts w:cs="Arial"/>
          <w:szCs w:val="24"/>
          <w:lang w:eastAsia="en-GB"/>
        </w:rPr>
      </w:pPr>
    </w:p>
    <w:p w14:paraId="2F69E6B6" w14:textId="6899A05E" w:rsidR="009D3E0F" w:rsidRPr="00B72194" w:rsidRDefault="00B72194" w:rsidP="009D3E0F">
      <w:pPr>
        <w:rPr>
          <w:rFonts w:cs="Arial"/>
          <w:sz w:val="20"/>
        </w:rPr>
      </w:pPr>
      <w:r w:rsidRPr="00B72194">
        <w:rPr>
          <w:rFonts w:cs="Arial"/>
          <w:sz w:val="20"/>
        </w:rPr>
        <w:t>Angus</w:t>
      </w:r>
    </w:p>
    <w:p w14:paraId="0CC49DC6" w14:textId="77777777" w:rsidR="009D3E0F" w:rsidRPr="00B72194" w:rsidRDefault="009D3E0F" w:rsidP="009D3E0F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1676"/>
        <w:gridCol w:w="3605"/>
      </w:tblGrid>
      <w:tr w:rsidR="00CC5A1F" w:rsidRPr="005E2168" w14:paraId="55ADB449" w14:textId="77777777" w:rsidTr="00CC5A1F">
        <w:tc>
          <w:tcPr>
            <w:tcW w:w="1696" w:type="dxa"/>
          </w:tcPr>
          <w:p w14:paraId="6DE57D9C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1810AADB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14:paraId="52775DA9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</w:p>
          <w:p w14:paraId="48510EE3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14:paraId="68B4E2EB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14:paraId="7E724402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</w:p>
          <w:p w14:paraId="00A7FD7D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1676" w:type="dxa"/>
          </w:tcPr>
          <w:p w14:paraId="47B44228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SCQF</w:t>
            </w:r>
          </w:p>
          <w:p w14:paraId="695AD6A4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3605" w:type="dxa"/>
          </w:tcPr>
          <w:p w14:paraId="5CE93C46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7ABA3C71" w14:textId="77777777" w:rsidR="00CC5A1F" w:rsidRPr="009D3E0F" w:rsidRDefault="00CC5A1F" w:rsidP="00ED2BAF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>
              <w:rPr>
                <w:rFonts w:cs="Arial"/>
                <w:b/>
                <w:sz w:val="20"/>
              </w:rPr>
              <w:t>*</w:t>
            </w:r>
          </w:p>
        </w:tc>
      </w:tr>
      <w:tr w:rsidR="00CC5A1F" w:rsidRPr="005E2168" w14:paraId="1B453EF4" w14:textId="77777777" w:rsidTr="00CC5A1F">
        <w:tc>
          <w:tcPr>
            <w:tcW w:w="1696" w:type="dxa"/>
          </w:tcPr>
          <w:p w14:paraId="03EA2A77" w14:textId="1F0D8C07" w:rsidR="00CC5A1F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Angus Council</w:t>
            </w:r>
          </w:p>
          <w:p w14:paraId="496BD7D2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9435CCB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384BB8DB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105A320" w14:textId="77777777" w:rsidR="00CC5A1F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SVQ YOUTH WORK  2</w:t>
            </w:r>
          </w:p>
          <w:p w14:paraId="4BFF6C9E" w14:textId="2DF64C2F" w:rsidR="00175FB3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SVQ YOUTH WORK</w:t>
            </w:r>
            <w:r w:rsidR="008103F2">
              <w:rPr>
                <w:rFonts w:cs="Arial"/>
                <w:sz w:val="20"/>
              </w:rPr>
              <w:t xml:space="preserve"> 3</w:t>
            </w:r>
          </w:p>
        </w:tc>
        <w:tc>
          <w:tcPr>
            <w:tcW w:w="1676" w:type="dxa"/>
          </w:tcPr>
          <w:p w14:paraId="3575CD7E" w14:textId="77777777" w:rsidR="00CC5A1F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  <w:p w14:paraId="20F6D90B" w14:textId="10F394D2" w:rsidR="00175FB3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3605" w:type="dxa"/>
          </w:tcPr>
          <w:p w14:paraId="38F14733" w14:textId="3D22966D" w:rsidR="00CC5A1F" w:rsidRPr="005E2168" w:rsidRDefault="008103F2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Youth work staff undertake this if they have no youth work qualification </w:t>
            </w:r>
            <w:r w:rsidR="007F5F11">
              <w:rPr>
                <w:rFonts w:cs="Arial"/>
                <w:sz w:val="20"/>
              </w:rPr>
              <w:t>– currently delivering SVQ3</w:t>
            </w:r>
          </w:p>
        </w:tc>
      </w:tr>
      <w:tr w:rsidR="00CC5A1F" w:rsidRPr="005E2168" w14:paraId="33C272A5" w14:textId="77777777" w:rsidTr="00CC5A1F">
        <w:tc>
          <w:tcPr>
            <w:tcW w:w="1696" w:type="dxa"/>
          </w:tcPr>
          <w:p w14:paraId="4A8CDECC" w14:textId="6D29C14D" w:rsidR="00CC5A1F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Angus Council </w:t>
            </w:r>
          </w:p>
          <w:p w14:paraId="194C0EE1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15E38E41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5D51626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ABF9508" w14:textId="408F78B8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PDA YOUTH WORK </w:t>
            </w:r>
          </w:p>
        </w:tc>
        <w:tc>
          <w:tcPr>
            <w:tcW w:w="1676" w:type="dxa"/>
          </w:tcPr>
          <w:p w14:paraId="52C53CF4" w14:textId="6BA10079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605" w:type="dxa"/>
          </w:tcPr>
          <w:p w14:paraId="73C04FCD" w14:textId="72F19A41" w:rsidR="00CC5A1F" w:rsidRPr="005E2168" w:rsidRDefault="007F5F11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Not currently delivering due to capacity </w:t>
            </w:r>
          </w:p>
        </w:tc>
      </w:tr>
      <w:tr w:rsidR="00CC5A1F" w:rsidRPr="005E2168" w14:paraId="4214AF2A" w14:textId="77777777" w:rsidTr="00CC5A1F">
        <w:tc>
          <w:tcPr>
            <w:tcW w:w="1696" w:type="dxa"/>
          </w:tcPr>
          <w:p w14:paraId="45B4F17E" w14:textId="2E710EA2" w:rsidR="00CC5A1F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Angus Council </w:t>
            </w:r>
          </w:p>
          <w:p w14:paraId="49A1488A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B68A0D6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07EF0F42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7928FE76" w14:textId="0A2FC2F6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L&amp;D9di - ASSESS WORKPLACE COMPETENCE</w:t>
            </w:r>
          </w:p>
        </w:tc>
        <w:tc>
          <w:tcPr>
            <w:tcW w:w="1676" w:type="dxa"/>
          </w:tcPr>
          <w:p w14:paraId="34B6EA81" w14:textId="4A73CFE9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605" w:type="dxa"/>
          </w:tcPr>
          <w:p w14:paraId="684F3798" w14:textId="5F1F4770" w:rsidR="00CC5A1F" w:rsidRPr="005E2168" w:rsidRDefault="007F5F11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staff undertaking this award (1 Angus council, 1 partner agency) and assessing candidates on SVQ3 YW</w:t>
            </w:r>
          </w:p>
        </w:tc>
      </w:tr>
      <w:tr w:rsidR="00CC5A1F" w:rsidRPr="005E2168" w14:paraId="30096755" w14:textId="77777777" w:rsidTr="00CC5A1F">
        <w:tc>
          <w:tcPr>
            <w:tcW w:w="1696" w:type="dxa"/>
          </w:tcPr>
          <w:p w14:paraId="2E90BC25" w14:textId="77777777" w:rsidR="00CC5A1F" w:rsidRDefault="00CC5A1F" w:rsidP="00ED2BAF">
            <w:pPr>
              <w:rPr>
                <w:rFonts w:cs="Arial"/>
                <w:sz w:val="20"/>
              </w:rPr>
            </w:pPr>
          </w:p>
          <w:p w14:paraId="018EA1C6" w14:textId="55AD360B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Angus Council </w:t>
            </w:r>
          </w:p>
        </w:tc>
        <w:tc>
          <w:tcPr>
            <w:tcW w:w="851" w:type="dxa"/>
          </w:tcPr>
          <w:p w14:paraId="57E0E399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9884709" w14:textId="77777777" w:rsidR="00CC5A1F" w:rsidRPr="005E2168" w:rsidRDefault="00CC5A1F" w:rsidP="00ED2BAF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2C1A2380" w14:textId="622D3A4D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LD11 – INTERNALLY MONITOR QUALITY OF WORKPLACE ASSESSMENT </w:t>
            </w:r>
          </w:p>
        </w:tc>
        <w:tc>
          <w:tcPr>
            <w:tcW w:w="1676" w:type="dxa"/>
          </w:tcPr>
          <w:p w14:paraId="01D0A950" w14:textId="1B4914A4" w:rsidR="00CC5A1F" w:rsidRPr="005E2168" w:rsidRDefault="00175FB3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 </w:t>
            </w:r>
          </w:p>
        </w:tc>
        <w:tc>
          <w:tcPr>
            <w:tcW w:w="3605" w:type="dxa"/>
          </w:tcPr>
          <w:p w14:paraId="3CFC244D" w14:textId="60CE0AEA" w:rsidR="00CC5A1F" w:rsidRPr="005E2168" w:rsidRDefault="007F5F11" w:rsidP="00ED2BA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staff undertaking this award and verifying work as part of SVQ 3 YW</w:t>
            </w:r>
          </w:p>
        </w:tc>
      </w:tr>
    </w:tbl>
    <w:p w14:paraId="4CB9782C" w14:textId="77777777" w:rsidR="009D3E0F" w:rsidRPr="005E2168" w:rsidRDefault="009D3E0F" w:rsidP="009D3E0F">
      <w:pPr>
        <w:rPr>
          <w:rFonts w:cs="Arial"/>
          <w:sz w:val="20"/>
        </w:rPr>
      </w:pPr>
    </w:p>
    <w:p w14:paraId="37AA17A1" w14:textId="4EF65F50" w:rsidR="006B5CAA" w:rsidRDefault="006B5CAA" w:rsidP="006B5CAA">
      <w:pPr>
        <w:rPr>
          <w:rFonts w:cs="Arial"/>
          <w:b/>
          <w:sz w:val="20"/>
        </w:rPr>
      </w:pPr>
    </w:p>
    <w:p w14:paraId="5CB362E4" w14:textId="68E5B512" w:rsidR="00847F3E" w:rsidRDefault="00847F3E" w:rsidP="006B5CAA">
      <w:pPr>
        <w:rPr>
          <w:rFonts w:cs="Arial"/>
          <w:b/>
          <w:sz w:val="20"/>
        </w:rPr>
      </w:pPr>
    </w:p>
    <w:p w14:paraId="4F605120" w14:textId="3D150D72" w:rsidR="00847F3E" w:rsidRDefault="00847F3E" w:rsidP="006B5CAA">
      <w:pPr>
        <w:rPr>
          <w:rFonts w:cs="Arial"/>
          <w:b/>
          <w:sz w:val="20"/>
        </w:rPr>
      </w:pPr>
    </w:p>
    <w:p w14:paraId="6BB19991" w14:textId="175D30A3" w:rsidR="00847F3E" w:rsidRDefault="00847F3E" w:rsidP="006B5CAA">
      <w:pPr>
        <w:rPr>
          <w:rFonts w:cs="Arial"/>
          <w:b/>
          <w:sz w:val="20"/>
        </w:rPr>
      </w:pPr>
    </w:p>
    <w:p w14:paraId="6D1F927D" w14:textId="6F43A4DE" w:rsidR="00847F3E" w:rsidRDefault="00847F3E" w:rsidP="006B5CAA">
      <w:pPr>
        <w:rPr>
          <w:rFonts w:cs="Arial"/>
          <w:b/>
          <w:sz w:val="20"/>
        </w:rPr>
      </w:pPr>
    </w:p>
    <w:p w14:paraId="1118C260" w14:textId="7DE59BBD" w:rsidR="00847F3E" w:rsidRDefault="00847F3E" w:rsidP="006B5CAA">
      <w:pPr>
        <w:rPr>
          <w:rFonts w:cs="Arial"/>
          <w:b/>
          <w:sz w:val="20"/>
        </w:rPr>
      </w:pPr>
    </w:p>
    <w:p w14:paraId="6C948AB5" w14:textId="77777777" w:rsidR="00847F3E" w:rsidRPr="009D3E0F" w:rsidRDefault="00847F3E" w:rsidP="006B5CAA">
      <w:pPr>
        <w:rPr>
          <w:rFonts w:cs="Arial"/>
          <w:b/>
          <w:sz w:val="20"/>
        </w:rPr>
      </w:pPr>
    </w:p>
    <w:p w14:paraId="13594525" w14:textId="422B382E" w:rsidR="006B5CAA" w:rsidRDefault="00B72194" w:rsidP="006B5CAA">
      <w:pPr>
        <w:rPr>
          <w:rFonts w:cs="Arial"/>
          <w:sz w:val="20"/>
        </w:rPr>
      </w:pPr>
      <w:r>
        <w:rPr>
          <w:rFonts w:cs="Arial"/>
          <w:sz w:val="20"/>
        </w:rPr>
        <w:t>Perth and Kinross</w:t>
      </w:r>
    </w:p>
    <w:p w14:paraId="0F171B0D" w14:textId="77777777" w:rsidR="00B72194" w:rsidRPr="005E2168" w:rsidRDefault="00B72194" w:rsidP="006B5CAA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2860"/>
        <w:gridCol w:w="1676"/>
        <w:gridCol w:w="3605"/>
      </w:tblGrid>
      <w:tr w:rsidR="006B5CAA" w:rsidRPr="005E2168" w14:paraId="2266332F" w14:textId="77777777" w:rsidTr="00345C62">
        <w:tc>
          <w:tcPr>
            <w:tcW w:w="1696" w:type="dxa"/>
          </w:tcPr>
          <w:p w14:paraId="62BE651F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Delivery</w:t>
            </w:r>
          </w:p>
          <w:p w14:paraId="3D3A3772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851" w:type="dxa"/>
          </w:tcPr>
          <w:p w14:paraId="7D6DDA71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</w:p>
          <w:p w14:paraId="7A620C92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50" w:type="dxa"/>
          </w:tcPr>
          <w:p w14:paraId="1E89300E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60" w:type="dxa"/>
          </w:tcPr>
          <w:p w14:paraId="10055C09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</w:p>
          <w:p w14:paraId="38A87BAB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1676" w:type="dxa"/>
          </w:tcPr>
          <w:p w14:paraId="329D2404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SCQF</w:t>
            </w:r>
          </w:p>
          <w:p w14:paraId="517B7F93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3605" w:type="dxa"/>
          </w:tcPr>
          <w:p w14:paraId="09DA073E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>Progression/articulation</w:t>
            </w:r>
          </w:p>
          <w:p w14:paraId="0C548B07" w14:textId="77777777" w:rsidR="006B5CAA" w:rsidRPr="009D3E0F" w:rsidRDefault="006B5CAA" w:rsidP="00345C62">
            <w:pPr>
              <w:rPr>
                <w:rFonts w:cs="Arial"/>
                <w:b/>
                <w:sz w:val="20"/>
              </w:rPr>
            </w:pPr>
            <w:r w:rsidRPr="009D3E0F">
              <w:rPr>
                <w:rFonts w:cs="Arial"/>
                <w:b/>
                <w:sz w:val="20"/>
              </w:rPr>
              <w:t xml:space="preserve">Comments </w:t>
            </w:r>
            <w:r>
              <w:rPr>
                <w:rFonts w:cs="Arial"/>
                <w:b/>
                <w:sz w:val="20"/>
              </w:rPr>
              <w:t>*</w:t>
            </w:r>
          </w:p>
        </w:tc>
      </w:tr>
      <w:tr w:rsidR="006B5CAA" w:rsidRPr="005E2168" w14:paraId="23C4DF01" w14:textId="77777777" w:rsidTr="00345C62">
        <w:tc>
          <w:tcPr>
            <w:tcW w:w="1696" w:type="dxa"/>
          </w:tcPr>
          <w:p w14:paraId="45C648EC" w14:textId="77777777" w:rsidR="006B5CAA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PKC Parenting &amp; Family Learning Team </w:t>
            </w:r>
          </w:p>
          <w:p w14:paraId="62E85E13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076DDEAA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D03D87B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Across P&amp;K</w:t>
            </w:r>
          </w:p>
        </w:tc>
        <w:tc>
          <w:tcPr>
            <w:tcW w:w="2860" w:type="dxa"/>
          </w:tcPr>
          <w:p w14:paraId="3794AD6B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Peep Progression Pathway</w:t>
            </w:r>
          </w:p>
        </w:tc>
        <w:tc>
          <w:tcPr>
            <w:tcW w:w="1676" w:type="dxa"/>
          </w:tcPr>
          <w:p w14:paraId="5DCDA754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 w:rsidRPr="0027768F">
              <w:rPr>
                <w:rFonts w:cs="Arial"/>
                <w:sz w:val="20"/>
              </w:rPr>
              <w:t>SCQF levels 3, 4 and 5</w:t>
            </w:r>
          </w:p>
        </w:tc>
        <w:tc>
          <w:tcPr>
            <w:tcW w:w="3605" w:type="dxa"/>
          </w:tcPr>
          <w:p w14:paraId="359929F7" w14:textId="77777777" w:rsidR="006B5CAA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is an agreement with Perth College that adults with these credit can get guaranteed interviews at specific course (different colleges have different agreements some include guaranteed places)</w:t>
            </w:r>
          </w:p>
          <w:p w14:paraId="4FEBCA83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Not being delivered as parents feel </w:t>
            </w:r>
            <w:proofErr w:type="spellStart"/>
            <w:r>
              <w:rPr>
                <w:rFonts w:cs="Arial"/>
                <w:sz w:val="20"/>
              </w:rPr>
              <w:t>its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to</w:t>
            </w:r>
            <w:proofErr w:type="spellEnd"/>
            <w:r>
              <w:rPr>
                <w:rFonts w:cs="Arial"/>
                <w:sz w:val="20"/>
              </w:rPr>
              <w:t xml:space="preserve"> much at the moment with home learning. </w:t>
            </w:r>
          </w:p>
        </w:tc>
      </w:tr>
      <w:tr w:rsidR="006B5CAA" w:rsidRPr="005E2168" w14:paraId="54917019" w14:textId="77777777" w:rsidTr="00345C62">
        <w:tc>
          <w:tcPr>
            <w:tcW w:w="1696" w:type="dxa"/>
          </w:tcPr>
          <w:p w14:paraId="52ABF3EB" w14:textId="77777777" w:rsidR="006B5CAA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PKC Communities Service</w:t>
            </w:r>
          </w:p>
          <w:p w14:paraId="29B94DF2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4F01302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49160240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6C6138E0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SVQ Community Development</w:t>
            </w:r>
          </w:p>
        </w:tc>
        <w:tc>
          <w:tcPr>
            <w:tcW w:w="1676" w:type="dxa"/>
          </w:tcPr>
          <w:p w14:paraId="68CFCB3B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SCQF Levels 5 and 6</w:t>
            </w:r>
          </w:p>
        </w:tc>
        <w:tc>
          <w:tcPr>
            <w:tcW w:w="3605" w:type="dxa"/>
          </w:tcPr>
          <w:p w14:paraId="06B478F8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Progression from level 5 to 6, promoted post opportunities</w:t>
            </w:r>
          </w:p>
        </w:tc>
      </w:tr>
      <w:tr w:rsidR="006B5CAA" w:rsidRPr="005E2168" w14:paraId="68DC6872" w14:textId="77777777" w:rsidTr="00345C62">
        <w:tc>
          <w:tcPr>
            <w:tcW w:w="1696" w:type="dxa"/>
          </w:tcPr>
          <w:p w14:paraId="6A865D26" w14:textId="77777777" w:rsidR="006B5CAA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PKC Communities Service</w:t>
            </w:r>
          </w:p>
          <w:p w14:paraId="3FB0747D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71B8A6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8C59EF4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506FF126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SVQ Youth Work </w:t>
            </w:r>
          </w:p>
        </w:tc>
        <w:tc>
          <w:tcPr>
            <w:tcW w:w="1676" w:type="dxa"/>
          </w:tcPr>
          <w:p w14:paraId="7183180B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SCQF level 6</w:t>
            </w:r>
          </w:p>
        </w:tc>
        <w:tc>
          <w:tcPr>
            <w:tcW w:w="3605" w:type="dxa"/>
          </w:tcPr>
          <w:p w14:paraId="4D3E44A6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</w:tr>
      <w:tr w:rsidR="006B5CAA" w:rsidRPr="005E2168" w14:paraId="323C609D" w14:textId="77777777" w:rsidTr="00345C62">
        <w:tc>
          <w:tcPr>
            <w:tcW w:w="1696" w:type="dxa"/>
          </w:tcPr>
          <w:p w14:paraId="6A9FDCF1" w14:textId="77777777" w:rsidR="006B5CAA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PKC Communities Service</w:t>
            </w:r>
          </w:p>
          <w:p w14:paraId="11EBE93D" w14:textId="77777777" w:rsidR="006B5CAA" w:rsidRDefault="006B5CAA" w:rsidP="00345C62">
            <w:pPr>
              <w:rPr>
                <w:rFonts w:cs="Arial"/>
                <w:sz w:val="20"/>
              </w:rPr>
            </w:pPr>
          </w:p>
          <w:p w14:paraId="225F7AEA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3FB2DDC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61B3C5F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  <w:tc>
          <w:tcPr>
            <w:tcW w:w="2860" w:type="dxa"/>
          </w:tcPr>
          <w:p w14:paraId="2DE7CE1F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Youth Work</w:t>
            </w:r>
          </w:p>
        </w:tc>
        <w:tc>
          <w:tcPr>
            <w:tcW w:w="1676" w:type="dxa"/>
          </w:tcPr>
          <w:p w14:paraId="30DB4B49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SCQF level 6</w:t>
            </w:r>
          </w:p>
        </w:tc>
        <w:tc>
          <w:tcPr>
            <w:tcW w:w="3605" w:type="dxa"/>
          </w:tcPr>
          <w:p w14:paraId="67E4090F" w14:textId="77777777" w:rsidR="006B5CAA" w:rsidRPr="005E2168" w:rsidRDefault="006B5CAA" w:rsidP="00345C62">
            <w:pPr>
              <w:rPr>
                <w:rFonts w:cs="Arial"/>
                <w:sz w:val="20"/>
              </w:rPr>
            </w:pPr>
          </w:p>
        </w:tc>
      </w:tr>
    </w:tbl>
    <w:p w14:paraId="3EB214B9" w14:textId="350D5984" w:rsidR="006B5CAA" w:rsidRDefault="006B5CAA" w:rsidP="006B5CAA">
      <w:pPr>
        <w:rPr>
          <w:rFonts w:cs="Arial"/>
          <w:sz w:val="20"/>
        </w:rPr>
      </w:pPr>
    </w:p>
    <w:p w14:paraId="7ED50396" w14:textId="04756924" w:rsidR="00B72194" w:rsidRDefault="00B72194" w:rsidP="00B72194">
      <w:r>
        <w:t xml:space="preserve">Fife </w:t>
      </w:r>
    </w:p>
    <w:p w14:paraId="4CF79C1C" w14:textId="77777777" w:rsidR="00B72194" w:rsidRDefault="00B72194" w:rsidP="00B72194"/>
    <w:p w14:paraId="522CB982" w14:textId="2358A086" w:rsidR="00B72194" w:rsidRDefault="00B72194" w:rsidP="00B72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617"/>
        <w:gridCol w:w="1503"/>
        <w:gridCol w:w="1503"/>
        <w:gridCol w:w="1503"/>
        <w:gridCol w:w="1503"/>
      </w:tblGrid>
      <w:tr w:rsidR="00B72194" w14:paraId="2C643602" w14:textId="77777777" w:rsidTr="00345C62">
        <w:tc>
          <w:tcPr>
            <w:tcW w:w="1502" w:type="dxa"/>
          </w:tcPr>
          <w:p w14:paraId="18D59A2E" w14:textId="130CCBD8" w:rsidR="00B72194" w:rsidRDefault="00B72194" w:rsidP="00345C62">
            <w:r w:rsidRPr="00B72194">
              <w:t>Fife College</w:t>
            </w:r>
          </w:p>
        </w:tc>
        <w:tc>
          <w:tcPr>
            <w:tcW w:w="1502" w:type="dxa"/>
          </w:tcPr>
          <w:p w14:paraId="5588840B" w14:textId="77777777" w:rsidR="00B72194" w:rsidRDefault="00B72194" w:rsidP="00345C62">
            <w:r>
              <w:t>Working with Communities</w:t>
            </w:r>
          </w:p>
        </w:tc>
        <w:tc>
          <w:tcPr>
            <w:tcW w:w="1503" w:type="dxa"/>
          </w:tcPr>
          <w:p w14:paraId="713E6FB6" w14:textId="77777777" w:rsidR="00B72194" w:rsidRDefault="00B72194" w:rsidP="00345C62">
            <w:r>
              <w:t xml:space="preserve">SCQF Level 7 </w:t>
            </w:r>
          </w:p>
        </w:tc>
        <w:tc>
          <w:tcPr>
            <w:tcW w:w="1503" w:type="dxa"/>
          </w:tcPr>
          <w:p w14:paraId="03509188" w14:textId="77777777" w:rsidR="00B72194" w:rsidRDefault="00B72194" w:rsidP="00345C62"/>
        </w:tc>
        <w:tc>
          <w:tcPr>
            <w:tcW w:w="1503" w:type="dxa"/>
          </w:tcPr>
          <w:p w14:paraId="44EBBDFC" w14:textId="77777777" w:rsidR="00B72194" w:rsidRDefault="00B72194" w:rsidP="00345C62">
            <w:r>
              <w:t>HNC`</w:t>
            </w:r>
          </w:p>
        </w:tc>
        <w:tc>
          <w:tcPr>
            <w:tcW w:w="1503" w:type="dxa"/>
          </w:tcPr>
          <w:p w14:paraId="22E45381" w14:textId="77777777" w:rsidR="00B72194" w:rsidRDefault="00B72194" w:rsidP="00345C62">
            <w:r>
              <w:t xml:space="preserve">Entry to year 1 and 2 of BA Community Education </w:t>
            </w:r>
          </w:p>
        </w:tc>
      </w:tr>
    </w:tbl>
    <w:p w14:paraId="1B78C2C5" w14:textId="77777777" w:rsidR="00B72194" w:rsidRDefault="00B72194" w:rsidP="00B72194"/>
    <w:p w14:paraId="02D4C375" w14:textId="6CF4D883" w:rsidR="00B72194" w:rsidRDefault="00B72194" w:rsidP="00B72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77"/>
        <w:gridCol w:w="1503"/>
        <w:gridCol w:w="1564"/>
      </w:tblGrid>
      <w:tr w:rsidR="00B72194" w14:paraId="18B4E0A5" w14:textId="77777777" w:rsidTr="00345C62">
        <w:tc>
          <w:tcPr>
            <w:tcW w:w="1502" w:type="dxa"/>
          </w:tcPr>
          <w:p w14:paraId="375B0259" w14:textId="77777777" w:rsidR="00B72194" w:rsidRDefault="00B72194" w:rsidP="00345C62">
            <w:r>
              <w:t>Fife Council CLD Service</w:t>
            </w:r>
          </w:p>
        </w:tc>
        <w:tc>
          <w:tcPr>
            <w:tcW w:w="1502" w:type="dxa"/>
          </w:tcPr>
          <w:p w14:paraId="3975D592" w14:textId="77777777" w:rsidR="00B72194" w:rsidRDefault="00B72194" w:rsidP="00345C62">
            <w:r>
              <w:t>Youth Work</w:t>
            </w:r>
          </w:p>
        </w:tc>
        <w:tc>
          <w:tcPr>
            <w:tcW w:w="1503" w:type="dxa"/>
          </w:tcPr>
          <w:p w14:paraId="788F0638" w14:textId="77777777" w:rsidR="00B72194" w:rsidRDefault="00B72194" w:rsidP="00345C62">
            <w:r>
              <w:t xml:space="preserve">SCQF level 5,6 </w:t>
            </w:r>
          </w:p>
        </w:tc>
        <w:tc>
          <w:tcPr>
            <w:tcW w:w="1503" w:type="dxa"/>
          </w:tcPr>
          <w:p w14:paraId="21EE9DCA" w14:textId="77777777" w:rsidR="00B72194" w:rsidRDefault="00B72194" w:rsidP="00345C62">
            <w:r>
              <w:t>Only offered through the MA</w:t>
            </w:r>
          </w:p>
        </w:tc>
        <w:tc>
          <w:tcPr>
            <w:tcW w:w="1503" w:type="dxa"/>
          </w:tcPr>
          <w:p w14:paraId="5A280335" w14:textId="77777777" w:rsidR="00B72194" w:rsidRDefault="00B72194" w:rsidP="00345C62">
            <w:r>
              <w:t>PDA</w:t>
            </w:r>
          </w:p>
        </w:tc>
        <w:tc>
          <w:tcPr>
            <w:tcW w:w="1503" w:type="dxa"/>
          </w:tcPr>
          <w:p w14:paraId="4C0FE444" w14:textId="77777777" w:rsidR="00B72194" w:rsidRDefault="00B72194" w:rsidP="00345C62">
            <w:r>
              <w:t>Progression to HNC working in communities or RPL CLD module with relevant experience</w:t>
            </w:r>
          </w:p>
        </w:tc>
      </w:tr>
      <w:tr w:rsidR="00B72194" w14:paraId="764B152C" w14:textId="77777777" w:rsidTr="00345C62">
        <w:tc>
          <w:tcPr>
            <w:tcW w:w="1502" w:type="dxa"/>
          </w:tcPr>
          <w:p w14:paraId="6E1AC88B" w14:textId="77777777" w:rsidR="00B72194" w:rsidRDefault="00B72194" w:rsidP="00345C62">
            <w:r>
              <w:t>Fife Council CLD Service</w:t>
            </w:r>
          </w:p>
        </w:tc>
        <w:tc>
          <w:tcPr>
            <w:tcW w:w="1502" w:type="dxa"/>
          </w:tcPr>
          <w:p w14:paraId="148C7BF4" w14:textId="77777777" w:rsidR="00B72194" w:rsidRDefault="00B72194" w:rsidP="00345C62">
            <w:r>
              <w:t>Youth Work</w:t>
            </w:r>
          </w:p>
        </w:tc>
        <w:tc>
          <w:tcPr>
            <w:tcW w:w="1503" w:type="dxa"/>
          </w:tcPr>
          <w:p w14:paraId="6C7BF211" w14:textId="77777777" w:rsidR="00B72194" w:rsidRDefault="00B72194" w:rsidP="00345C62">
            <w:r>
              <w:t>SCQF level 6</w:t>
            </w:r>
          </w:p>
        </w:tc>
        <w:tc>
          <w:tcPr>
            <w:tcW w:w="1503" w:type="dxa"/>
          </w:tcPr>
          <w:p w14:paraId="6A025961" w14:textId="77777777" w:rsidR="00B72194" w:rsidRDefault="00B72194" w:rsidP="00345C62">
            <w:pPr>
              <w:spacing w:line="259" w:lineRule="auto"/>
            </w:pPr>
            <w:r>
              <w:t>Plans for collaboration with Tayside Alliance</w:t>
            </w:r>
          </w:p>
        </w:tc>
        <w:tc>
          <w:tcPr>
            <w:tcW w:w="1503" w:type="dxa"/>
          </w:tcPr>
          <w:p w14:paraId="772BCAF5" w14:textId="77777777" w:rsidR="00B72194" w:rsidRDefault="00B72194" w:rsidP="00345C62">
            <w:r>
              <w:t>PDA</w:t>
            </w:r>
          </w:p>
        </w:tc>
        <w:tc>
          <w:tcPr>
            <w:tcW w:w="1503" w:type="dxa"/>
          </w:tcPr>
          <w:p w14:paraId="66160858" w14:textId="77777777" w:rsidR="00B72194" w:rsidRDefault="00B72194" w:rsidP="00345C62">
            <w:r>
              <w:t xml:space="preserve">In progress  </w:t>
            </w:r>
          </w:p>
        </w:tc>
      </w:tr>
      <w:tr w:rsidR="00B72194" w14:paraId="129BB07F" w14:textId="77777777" w:rsidTr="00345C62">
        <w:tc>
          <w:tcPr>
            <w:tcW w:w="1502" w:type="dxa"/>
          </w:tcPr>
          <w:p w14:paraId="397826D4" w14:textId="77777777" w:rsidR="00B72194" w:rsidRDefault="00B72194" w:rsidP="00345C62">
            <w:r>
              <w:t>Youth 1</w:t>
            </w:r>
            <w:r w:rsidRPr="566EE4F3">
              <w:rPr>
                <w:vertAlign w:val="superscript"/>
              </w:rPr>
              <w:t>st</w:t>
            </w:r>
          </w:p>
          <w:p w14:paraId="517677F1" w14:textId="77777777" w:rsidR="00B72194" w:rsidRDefault="00B72194" w:rsidP="00345C62">
            <w:r>
              <w:t>(voluntary youth sector)</w:t>
            </w:r>
          </w:p>
        </w:tc>
        <w:tc>
          <w:tcPr>
            <w:tcW w:w="1502" w:type="dxa"/>
          </w:tcPr>
          <w:p w14:paraId="48E44C17" w14:textId="77777777" w:rsidR="00B72194" w:rsidRDefault="00B72194" w:rsidP="00345C62">
            <w:r>
              <w:t>Youth Work</w:t>
            </w:r>
          </w:p>
        </w:tc>
        <w:tc>
          <w:tcPr>
            <w:tcW w:w="1503" w:type="dxa"/>
          </w:tcPr>
          <w:p w14:paraId="7947EBA3" w14:textId="77777777" w:rsidR="00B72194" w:rsidRDefault="00B72194" w:rsidP="00345C62">
            <w:r>
              <w:t>SCQF</w:t>
            </w:r>
          </w:p>
        </w:tc>
        <w:tc>
          <w:tcPr>
            <w:tcW w:w="1503" w:type="dxa"/>
          </w:tcPr>
          <w:p w14:paraId="5727D1E3" w14:textId="77777777" w:rsidR="00B72194" w:rsidRDefault="00B72194" w:rsidP="00345C62">
            <w:r>
              <w:t>Are currently delivering with Youth Scotland</w:t>
            </w:r>
          </w:p>
        </w:tc>
        <w:tc>
          <w:tcPr>
            <w:tcW w:w="1503" w:type="dxa"/>
          </w:tcPr>
          <w:p w14:paraId="2DABCD1B" w14:textId="77777777" w:rsidR="00B72194" w:rsidRDefault="00B72194" w:rsidP="00345C62">
            <w:r>
              <w:t>PDA</w:t>
            </w:r>
          </w:p>
        </w:tc>
        <w:tc>
          <w:tcPr>
            <w:tcW w:w="1503" w:type="dxa"/>
          </w:tcPr>
          <w:p w14:paraId="32E83DE8" w14:textId="77777777" w:rsidR="00B72194" w:rsidRDefault="00B72194" w:rsidP="00345C62">
            <w:r>
              <w:t>Progression to HNC working with communities</w:t>
            </w:r>
          </w:p>
        </w:tc>
      </w:tr>
      <w:tr w:rsidR="00B72194" w14:paraId="73CCEC8A" w14:textId="77777777" w:rsidTr="00345C62">
        <w:tc>
          <w:tcPr>
            <w:tcW w:w="1502" w:type="dxa"/>
          </w:tcPr>
          <w:p w14:paraId="79CEA8FD" w14:textId="77777777" w:rsidR="00B72194" w:rsidRDefault="00B72194" w:rsidP="00345C62"/>
        </w:tc>
        <w:tc>
          <w:tcPr>
            <w:tcW w:w="1502" w:type="dxa"/>
          </w:tcPr>
          <w:p w14:paraId="0835DC3D" w14:textId="77777777" w:rsidR="00B72194" w:rsidRDefault="00B72194" w:rsidP="00345C62"/>
        </w:tc>
        <w:tc>
          <w:tcPr>
            <w:tcW w:w="1503" w:type="dxa"/>
          </w:tcPr>
          <w:p w14:paraId="154EBA0C" w14:textId="77777777" w:rsidR="00B72194" w:rsidRDefault="00B72194" w:rsidP="00345C62"/>
        </w:tc>
        <w:tc>
          <w:tcPr>
            <w:tcW w:w="1503" w:type="dxa"/>
          </w:tcPr>
          <w:p w14:paraId="08442672" w14:textId="77777777" w:rsidR="00B72194" w:rsidRDefault="00B72194" w:rsidP="00345C62"/>
        </w:tc>
        <w:tc>
          <w:tcPr>
            <w:tcW w:w="1503" w:type="dxa"/>
          </w:tcPr>
          <w:p w14:paraId="39838CDA" w14:textId="77777777" w:rsidR="00B72194" w:rsidRDefault="00B72194" w:rsidP="00345C62"/>
        </w:tc>
        <w:tc>
          <w:tcPr>
            <w:tcW w:w="1503" w:type="dxa"/>
          </w:tcPr>
          <w:p w14:paraId="06BF4BD5" w14:textId="77777777" w:rsidR="00B72194" w:rsidRDefault="00B72194" w:rsidP="00345C62"/>
        </w:tc>
      </w:tr>
    </w:tbl>
    <w:p w14:paraId="179B52E3" w14:textId="77777777" w:rsidR="00B72194" w:rsidRDefault="00B72194" w:rsidP="00B72194"/>
    <w:p w14:paraId="3CC77F8B" w14:textId="77777777" w:rsidR="00B72194" w:rsidRDefault="00B72194" w:rsidP="00B72194">
      <w:r>
        <w:t>ABE</w:t>
      </w:r>
    </w:p>
    <w:tbl>
      <w:tblPr>
        <w:tblW w:w="90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797"/>
        <w:gridCol w:w="1609"/>
        <w:gridCol w:w="1927"/>
        <w:gridCol w:w="1329"/>
        <w:gridCol w:w="1424"/>
      </w:tblGrid>
      <w:tr w:rsidR="00B72194" w:rsidRPr="00BF213B" w14:paraId="16F75761" w14:textId="77777777" w:rsidTr="00345C62">
        <w:trPr>
          <w:trHeight w:val="600"/>
        </w:trPr>
        <w:tc>
          <w:tcPr>
            <w:tcW w:w="92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74D05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 xml:space="preserve">Fife Council ABE </w:t>
            </w:r>
          </w:p>
        </w:tc>
        <w:tc>
          <w:tcPr>
            <w:tcW w:w="18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6A4399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Tutoring Adult Literacy</w:t>
            </w:r>
          </w:p>
        </w:tc>
        <w:tc>
          <w:tcPr>
            <w:tcW w:w="16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B006D1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8</w:t>
            </w:r>
          </w:p>
        </w:tc>
        <w:tc>
          <w:tcPr>
            <w:tcW w:w="195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026FA4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3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81E01D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607F83F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Progression to PGDE in Adult Literacies/CLD Degree</w:t>
            </w:r>
          </w:p>
        </w:tc>
      </w:tr>
      <w:tr w:rsidR="00B72194" w:rsidRPr="00BF213B" w14:paraId="06E1BC0A" w14:textId="77777777" w:rsidTr="00345C62">
        <w:trPr>
          <w:trHeight w:val="900"/>
        </w:trPr>
        <w:tc>
          <w:tcPr>
            <w:tcW w:w="92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DFEF3E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0EE9F08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BDE83A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Tutoring Numeracy in Adult Literacies</w:t>
            </w:r>
          </w:p>
        </w:tc>
        <w:tc>
          <w:tcPr>
            <w:tcW w:w="16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82C9D7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8</w:t>
            </w:r>
          </w:p>
        </w:tc>
        <w:tc>
          <w:tcPr>
            <w:tcW w:w="195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8635F6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3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D11E1E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7F7D598F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As above or teaching qualifications</w:t>
            </w:r>
          </w:p>
        </w:tc>
      </w:tr>
      <w:tr w:rsidR="00B72194" w:rsidRPr="00BF213B" w14:paraId="45C52128" w14:textId="77777777" w:rsidTr="00345C62">
        <w:trPr>
          <w:trHeight w:val="900"/>
        </w:trPr>
        <w:tc>
          <w:tcPr>
            <w:tcW w:w="92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14:paraId="1CF76D21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5B2245E1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1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14:paraId="4CDFC019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Adult Literacies Learners (SALL)</w:t>
            </w:r>
          </w:p>
        </w:tc>
        <w:tc>
          <w:tcPr>
            <w:tcW w:w="163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14:paraId="3ED9667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SCQF level 6</w:t>
            </w:r>
          </w:p>
        </w:tc>
        <w:tc>
          <w:tcPr>
            <w:tcW w:w="195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14:paraId="353D7000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</w:tcPr>
          <w:p w14:paraId="10FE7862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2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14:paraId="0D5D0CEA" w14:textId="77777777" w:rsidR="00B72194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Enables progression to HNC working with Communities</w:t>
            </w:r>
          </w:p>
        </w:tc>
      </w:tr>
    </w:tbl>
    <w:p w14:paraId="3695E58E" w14:textId="77777777" w:rsidR="00B72194" w:rsidRPr="00BF213B" w:rsidRDefault="00B72194" w:rsidP="00B72194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eastAsia="en-GB"/>
        </w:rPr>
      </w:pPr>
      <w:r w:rsidRPr="00BF213B">
        <w:rPr>
          <w:rFonts w:ascii="controlIcons" w:hAnsi="controlIcons" w:cs="Calibri"/>
          <w:color w:val="000000"/>
          <w:szCs w:val="24"/>
          <w:bdr w:val="none" w:sz="0" w:space="0" w:color="auto" w:frame="1"/>
          <w:lang w:eastAsia="en-GB"/>
        </w:rPr>
        <w:t></w:t>
      </w:r>
    </w:p>
    <w:tbl>
      <w:tblPr>
        <w:tblW w:w="9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720"/>
        <w:gridCol w:w="2040"/>
        <w:gridCol w:w="1420"/>
        <w:gridCol w:w="1380"/>
      </w:tblGrid>
      <w:tr w:rsidR="00B72194" w:rsidRPr="00BF213B" w14:paraId="6BB70180" w14:textId="77777777" w:rsidTr="00345C62">
        <w:trPr>
          <w:trHeight w:val="9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945340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684A8FD8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7D4A42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Conduct the Assessment Process</w:t>
            </w:r>
          </w:p>
        </w:tc>
        <w:tc>
          <w:tcPr>
            <w:tcW w:w="1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9671F5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8</w:t>
            </w:r>
          </w:p>
        </w:tc>
        <w:tc>
          <w:tcPr>
            <w:tcW w:w="20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9EB5BF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4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AF2FE3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CCE697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Progression to learning and development awards</w:t>
            </w:r>
          </w:p>
        </w:tc>
      </w:tr>
      <w:tr w:rsidR="00B72194" w:rsidRPr="00BF213B" w14:paraId="02B59FF6" w14:textId="77777777" w:rsidTr="00345C62">
        <w:trPr>
          <w:trHeight w:val="12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C172C0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265C1548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A9235A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Conduct the Internal Verification Process</w:t>
            </w:r>
          </w:p>
        </w:tc>
        <w:tc>
          <w:tcPr>
            <w:tcW w:w="1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BE1660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8</w:t>
            </w:r>
          </w:p>
        </w:tc>
        <w:tc>
          <w:tcPr>
            <w:tcW w:w="20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6D432D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4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B7218A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8E7F46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Progression to learning and development awards</w:t>
            </w:r>
          </w:p>
        </w:tc>
      </w:tr>
      <w:tr w:rsidR="00B72194" w:rsidRPr="00BF213B" w14:paraId="548783D4" w14:textId="77777777" w:rsidTr="00345C62">
        <w:trPr>
          <w:trHeight w:val="9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C659D7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lastRenderedPageBreak/>
              <w:t>Fife Council ABE</w:t>
            </w:r>
          </w:p>
          <w:p w14:paraId="30714CC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9C07B8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Contexts of Adult Literacies in Scotland</w:t>
            </w:r>
          </w:p>
        </w:tc>
        <w:tc>
          <w:tcPr>
            <w:tcW w:w="1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E0CB5D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8</w:t>
            </w:r>
          </w:p>
        </w:tc>
        <w:tc>
          <w:tcPr>
            <w:tcW w:w="20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E682BE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4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328DFC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7DEA05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6DD936D4" w14:textId="77777777" w:rsidR="00B72194" w:rsidRPr="00BF213B" w:rsidRDefault="00B72194" w:rsidP="00B72194">
      <w:pPr>
        <w:shd w:val="clear" w:color="auto" w:fill="FFFFFF"/>
        <w:textAlignment w:val="baseline"/>
        <w:rPr>
          <w:rFonts w:ascii="Calibri" w:hAnsi="Calibri" w:cs="Calibri"/>
          <w:color w:val="000000"/>
          <w:szCs w:val="24"/>
          <w:lang w:eastAsia="en-GB"/>
        </w:rPr>
      </w:pPr>
      <w:r w:rsidRPr="00BF213B">
        <w:rPr>
          <w:rFonts w:ascii="controlIcons" w:hAnsi="controlIcons" w:cs="Calibri"/>
          <w:color w:val="000000"/>
          <w:szCs w:val="24"/>
          <w:bdr w:val="none" w:sz="0" w:space="0" w:color="auto" w:frame="1"/>
          <w:lang w:eastAsia="en-GB"/>
        </w:rPr>
        <w:t></w:t>
      </w:r>
    </w:p>
    <w:tbl>
      <w:tblPr>
        <w:tblW w:w="9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720"/>
        <w:gridCol w:w="2040"/>
        <w:gridCol w:w="1420"/>
        <w:gridCol w:w="1380"/>
      </w:tblGrid>
      <w:tr w:rsidR="00B72194" w:rsidRPr="00BF213B" w14:paraId="3E4025DA" w14:textId="77777777" w:rsidTr="00345C62">
        <w:trPr>
          <w:trHeight w:val="15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19428D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011AE57B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E25361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Dyslexia: Understanding and Supporting Individuals with Dyslexia</w:t>
            </w:r>
          </w:p>
        </w:tc>
        <w:tc>
          <w:tcPr>
            <w:tcW w:w="1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A5BD2E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7</w:t>
            </w:r>
          </w:p>
        </w:tc>
        <w:tc>
          <w:tcPr>
            <w:tcW w:w="20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576659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4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FE5FF7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B4557B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Can support as evidence for further qualifications HNC level</w:t>
            </w:r>
          </w:p>
        </w:tc>
      </w:tr>
      <w:tr w:rsidR="00B72194" w:rsidRPr="00BF213B" w14:paraId="3AAE3465" w14:textId="77777777" w:rsidTr="00345C62">
        <w:trPr>
          <w:trHeight w:val="900"/>
        </w:trPr>
        <w:tc>
          <w:tcPr>
            <w:tcW w:w="9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F8F1B0" w14:textId="77777777" w:rsidR="00B72194" w:rsidRPr="00BF213B" w:rsidRDefault="00B72194" w:rsidP="00345C62">
            <w:pPr>
              <w:rPr>
                <w:rFonts w:ascii="Calibri" w:hAnsi="Calibri" w:cs="Calibri"/>
                <w:color w:val="000000" w:themeColor="text1"/>
                <w:lang w:eastAsia="en-GB"/>
              </w:rPr>
            </w:pPr>
            <w:r w:rsidRPr="2FFBE751">
              <w:rPr>
                <w:rFonts w:ascii="Calibri" w:hAnsi="Calibri" w:cs="Calibri"/>
                <w:color w:val="000000" w:themeColor="text1"/>
                <w:lang w:eastAsia="en-GB"/>
              </w:rPr>
              <w:t>Fife Council ABE</w:t>
            </w:r>
          </w:p>
          <w:p w14:paraId="125CD072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B56149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Dyslexia: Working with Individuals with Dyslexia</w:t>
            </w:r>
          </w:p>
        </w:tc>
        <w:tc>
          <w:tcPr>
            <w:tcW w:w="17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61E605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SCQF Level 7</w:t>
            </w:r>
          </w:p>
        </w:tc>
        <w:tc>
          <w:tcPr>
            <w:tcW w:w="20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C1FFA6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Higher National Unit Pilot (HN-Up)</w:t>
            </w:r>
          </w:p>
        </w:tc>
        <w:tc>
          <w:tcPr>
            <w:tcW w:w="14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792EC4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BF213B">
              <w:rPr>
                <w:rFonts w:ascii="Calibri" w:hAnsi="Calibri" w:cs="Calibri"/>
                <w:color w:val="000000"/>
                <w:lang w:eastAsia="en-GB"/>
              </w:rPr>
              <w:t>PDA</w:t>
            </w:r>
          </w:p>
        </w:tc>
        <w:tc>
          <w:tcPr>
            <w:tcW w:w="13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03ED2A" w14:textId="77777777" w:rsidR="00B72194" w:rsidRPr="00BF213B" w:rsidRDefault="00B72194" w:rsidP="00345C62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</w:tbl>
    <w:p w14:paraId="481CD780" w14:textId="77777777" w:rsidR="00B72194" w:rsidRDefault="00B72194" w:rsidP="00B72194"/>
    <w:p w14:paraId="5C2FEA0E" w14:textId="77777777" w:rsidR="006B5CAA" w:rsidRPr="005E2168" w:rsidRDefault="006B5CAA" w:rsidP="006B5CAA">
      <w:pPr>
        <w:rPr>
          <w:rFonts w:cs="Arial"/>
          <w:sz w:val="20"/>
        </w:rPr>
      </w:pPr>
    </w:p>
    <w:p w14:paraId="4885F8A7" w14:textId="77777777" w:rsidR="008B3478" w:rsidRPr="009B7615" w:rsidRDefault="008B3478" w:rsidP="008B3478"/>
    <w:p w14:paraId="015F630A" w14:textId="55D2257A" w:rsidR="009D3E0F" w:rsidRPr="009B7615" w:rsidRDefault="009D3E0F" w:rsidP="00B561C0"/>
    <w:sectPr w:rsidR="009D3E0F" w:rsidRPr="009B7615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974596A"/>
    <w:multiLevelType w:val="multilevel"/>
    <w:tmpl w:val="186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F"/>
    <w:rsid w:val="00027C27"/>
    <w:rsid w:val="000618A4"/>
    <w:rsid w:val="00080081"/>
    <w:rsid w:val="000C0CF4"/>
    <w:rsid w:val="000D742B"/>
    <w:rsid w:val="001641E0"/>
    <w:rsid w:val="00175FB3"/>
    <w:rsid w:val="00281579"/>
    <w:rsid w:val="00306C61"/>
    <w:rsid w:val="0037582B"/>
    <w:rsid w:val="00480917"/>
    <w:rsid w:val="006B5CAA"/>
    <w:rsid w:val="00735734"/>
    <w:rsid w:val="00736E02"/>
    <w:rsid w:val="007F5F11"/>
    <w:rsid w:val="008103F2"/>
    <w:rsid w:val="00847F3E"/>
    <w:rsid w:val="00857548"/>
    <w:rsid w:val="008B3478"/>
    <w:rsid w:val="00917C49"/>
    <w:rsid w:val="009B7615"/>
    <w:rsid w:val="009D3E0F"/>
    <w:rsid w:val="00B51BDC"/>
    <w:rsid w:val="00B561C0"/>
    <w:rsid w:val="00B72194"/>
    <w:rsid w:val="00B773CE"/>
    <w:rsid w:val="00C308A0"/>
    <w:rsid w:val="00C91823"/>
    <w:rsid w:val="00CC5A1F"/>
    <w:rsid w:val="00D008AB"/>
    <w:rsid w:val="00DD4EF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AD5"/>
  <w15:chartTrackingRefBased/>
  <w15:docId w15:val="{8F64ED67-4D45-481A-8E0D-78FB74E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D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develop-cld.org.uk/course/view.php?id=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2</cp:revision>
  <dcterms:created xsi:type="dcterms:W3CDTF">2021-02-06T15:08:00Z</dcterms:created>
  <dcterms:modified xsi:type="dcterms:W3CDTF">2021-02-06T15:08:00Z</dcterms:modified>
</cp:coreProperties>
</file>