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02" w:rsidRDefault="00361602" w:rsidP="0036160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419"/>
        <w:gridCol w:w="1342"/>
        <w:gridCol w:w="1419"/>
        <w:gridCol w:w="451"/>
        <w:gridCol w:w="2161"/>
        <w:gridCol w:w="2981"/>
        <w:gridCol w:w="1884"/>
      </w:tblGrid>
      <w:tr w:rsidR="00361602" w:rsidTr="00361602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Name of Course / Title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Accredited/ Non accredited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Level of Course</w:t>
            </w:r>
          </w:p>
          <w:p w:rsidR="00361602" w:rsidRDefault="00361602">
            <w:proofErr w:type="spellStart"/>
            <w:r>
              <w:rPr>
                <w:rFonts w:ascii="Arial" w:hAnsi="Arial" w:cs="Arial"/>
                <w:sz w:val="24"/>
                <w:szCs w:val="24"/>
              </w:rPr>
              <w:t>HNC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SCQF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level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Is it currently being delivered ?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Name of organisation providing the course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Contact details within the organisation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Any other information.</w:t>
            </w:r>
          </w:p>
        </w:tc>
      </w:tr>
      <w:tr w:rsidR="00361602" w:rsidTr="00361602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proofErr w:type="spellStart"/>
            <w:r>
              <w:rPr>
                <w:rFonts w:ascii="Arial" w:hAnsi="Arial" w:cs="Arial"/>
                <w:color w:val="1F497D"/>
                <w:sz w:val="24"/>
                <w:szCs w:val="24"/>
              </w:rPr>
              <w:t>SVQ</w:t>
            </w:r>
            <w:proofErr w:type="spell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Community Development Level 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color w:val="1F497D"/>
                <w:sz w:val="24"/>
                <w:szCs w:val="24"/>
              </w:rPr>
              <w:t>SCQF</w:t>
            </w:r>
            <w:proofErr w:type="spell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yes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color w:val="1F497D"/>
                <w:sz w:val="24"/>
                <w:szCs w:val="24"/>
              </w:rPr>
              <w:t>GCVS</w:t>
            </w:r>
            <w:proofErr w:type="spell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(Glasgow council for the Voluntary sector)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hyperlink r:id="rId5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svq.enquiry@gcvs.org.uk</w:t>
              </w:r>
            </w:hyperlink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This award can be delivered remotely, Scotland wide</w:t>
            </w:r>
          </w:p>
        </w:tc>
      </w:tr>
      <w:tr w:rsidR="00361602" w:rsidTr="00361602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proofErr w:type="spellStart"/>
            <w:r>
              <w:rPr>
                <w:rFonts w:ascii="Arial" w:hAnsi="Arial" w:cs="Arial"/>
                <w:color w:val="1F497D"/>
                <w:sz w:val="24"/>
                <w:szCs w:val="24"/>
              </w:rPr>
              <w:t>SVQ</w:t>
            </w:r>
            <w:proofErr w:type="spell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Community Development Level 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color w:val="1F497D"/>
                <w:sz w:val="24"/>
                <w:szCs w:val="24"/>
              </w:rPr>
              <w:t>SCQF</w:t>
            </w:r>
            <w:proofErr w:type="spell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yes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color w:val="1F497D"/>
                <w:sz w:val="24"/>
                <w:szCs w:val="24"/>
              </w:rPr>
              <w:t>GCVS</w:t>
            </w:r>
            <w:proofErr w:type="spell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(Glasgow council for the Voluntary sector)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hyperlink r:id="rId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svq.enquiry@gcvs.org.uk</w:t>
              </w:r>
            </w:hyperlink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This award can be delivered remotely, Scotland wide</w:t>
            </w:r>
          </w:p>
        </w:tc>
      </w:tr>
      <w:tr w:rsidR="00361602" w:rsidTr="00361602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proofErr w:type="spellStart"/>
            <w:r>
              <w:rPr>
                <w:rFonts w:ascii="Arial" w:hAnsi="Arial" w:cs="Arial"/>
                <w:color w:val="1F497D"/>
                <w:sz w:val="24"/>
                <w:szCs w:val="24"/>
              </w:rPr>
              <w:t>SVQ</w:t>
            </w:r>
            <w:proofErr w:type="spell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Community Development Level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color w:val="1F497D"/>
                <w:sz w:val="24"/>
                <w:szCs w:val="24"/>
              </w:rPr>
              <w:t>SCQF</w:t>
            </w:r>
            <w:proofErr w:type="spell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8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yes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color w:val="1F497D"/>
                <w:sz w:val="24"/>
                <w:szCs w:val="24"/>
              </w:rPr>
              <w:t>GCVS</w:t>
            </w:r>
            <w:proofErr w:type="spell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(Glasgow council for the Voluntary sector)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hyperlink r:id="rId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svq.enquiry@gcvs.org.uk</w:t>
              </w:r>
            </w:hyperlink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This award can be delivered remotely, Scotland wide</w:t>
            </w:r>
          </w:p>
        </w:tc>
      </w:tr>
      <w:tr w:rsidR="00361602" w:rsidTr="00361602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61602" w:rsidTr="00361602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1602" w:rsidRDefault="00361602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27C27" w:rsidRPr="009B7615" w:rsidRDefault="00027C27" w:rsidP="00B561C0">
      <w:bookmarkStart w:id="0" w:name="_GoBack"/>
      <w:bookmarkEnd w:id="0"/>
    </w:p>
    <w:sectPr w:rsidR="00027C27" w:rsidRPr="009B7615" w:rsidSect="00361602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02"/>
    <w:rsid w:val="00027C27"/>
    <w:rsid w:val="000C0CF4"/>
    <w:rsid w:val="00281579"/>
    <w:rsid w:val="00306C61"/>
    <w:rsid w:val="00361602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694FC-F1A9-401E-AD5F-EFFD3A8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02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rFonts w:ascii="Arial" w:eastAsia="Times New Roman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rFonts w:ascii="Arial" w:eastAsia="Times New Roman" w:hAnsi="Arial" w:cs="Times New Roman"/>
      <w:kern w:val="24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16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q.enquiry@g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q.enquiry@gcvs.org.uk" TargetMode="External"/><Relationship Id="rId5" Type="http://schemas.openxmlformats.org/officeDocument/2006/relationships/hyperlink" Target="mailto:svq.enquiry@gcv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M (Maggie)</dc:creator>
  <cp:keywords/>
  <dc:description/>
  <cp:lastModifiedBy>Paterson M (Maggie)</cp:lastModifiedBy>
  <cp:revision>1</cp:revision>
  <dcterms:created xsi:type="dcterms:W3CDTF">2021-02-06T15:10:00Z</dcterms:created>
  <dcterms:modified xsi:type="dcterms:W3CDTF">2021-02-06T15:13:00Z</dcterms:modified>
</cp:coreProperties>
</file>