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A1C" w:rsidRDefault="00DF3A1C" w:rsidP="00DF3A1C">
      <w:pPr>
        <w:rPr>
          <w:rFonts w:ascii="Verdana" w:hAnsi="Verdana"/>
          <w:color w:val="1F497D"/>
        </w:rPr>
      </w:pPr>
    </w:p>
    <w:p w:rsidR="00DF3A1C" w:rsidRDefault="00DF3A1C" w:rsidP="00DF3A1C">
      <w:pPr>
        <w:rPr>
          <w:rFonts w:ascii="Verdana" w:hAnsi="Verdana"/>
        </w:rPr>
      </w:pPr>
      <w:r>
        <w:rPr>
          <w:rFonts w:ascii="Verdana" w:hAnsi="Verdana"/>
        </w:rPr>
        <w:t>Dumfries and Galloway College via their Dumfries Campus:</w:t>
      </w:r>
    </w:p>
    <w:p w:rsidR="00DF3A1C" w:rsidRDefault="00DF3A1C" w:rsidP="00DF3A1C">
      <w:pPr>
        <w:rPr>
          <w:rFonts w:ascii="Verdana" w:hAnsi="Verdana"/>
        </w:rPr>
      </w:pPr>
    </w:p>
    <w:p w:rsidR="00DF3A1C" w:rsidRDefault="00DF3A1C" w:rsidP="00DF3A1C">
      <w:pPr>
        <w:numPr>
          <w:ilvl w:val="0"/>
          <w:numId w:val="8"/>
        </w:numPr>
        <w:rPr>
          <w:rFonts w:ascii="Verdana" w:eastAsia="Times New Roman" w:hAnsi="Verdana"/>
        </w:rPr>
      </w:pPr>
      <w:r>
        <w:rPr>
          <w:rFonts w:ascii="Verdana" w:eastAsia="Times New Roman" w:hAnsi="Verdana"/>
          <w:b/>
          <w:bCs/>
        </w:rPr>
        <w:t>Understanding Youth Work and Community</w:t>
      </w:r>
      <w:r>
        <w:rPr>
          <w:rFonts w:ascii="Verdana" w:eastAsia="Times New Roman" w:hAnsi="Verdana"/>
        </w:rPr>
        <w:t xml:space="preserve"> (NQ) @ </w:t>
      </w:r>
      <w:proofErr w:type="spellStart"/>
      <w:r>
        <w:rPr>
          <w:rFonts w:ascii="Verdana" w:eastAsia="Times New Roman" w:hAnsi="Verdana"/>
        </w:rPr>
        <w:t>SCQF</w:t>
      </w:r>
      <w:proofErr w:type="spellEnd"/>
      <w:r>
        <w:rPr>
          <w:rFonts w:ascii="Verdana" w:eastAsia="Times New Roman" w:hAnsi="Verdana"/>
        </w:rPr>
        <w:t xml:space="preserve"> Level 6 (One Year full time, two days per week in college/online and considerable placement hours)</w:t>
      </w:r>
    </w:p>
    <w:p w:rsidR="00DF3A1C" w:rsidRDefault="00DF3A1C" w:rsidP="00DF3A1C">
      <w:pPr>
        <w:pStyle w:val="ListParagraph"/>
        <w:rPr>
          <w:rFonts w:ascii="Verdana" w:hAnsi="Verdana"/>
        </w:rPr>
      </w:pPr>
    </w:p>
    <w:p w:rsidR="00DF3A1C" w:rsidRDefault="00DF3A1C" w:rsidP="00DF3A1C">
      <w:pPr>
        <w:numPr>
          <w:ilvl w:val="1"/>
          <w:numId w:val="8"/>
        </w:numPr>
        <w:rPr>
          <w:rFonts w:ascii="Verdana" w:eastAsia="Times New Roman" w:hAnsi="Verdana"/>
        </w:rPr>
      </w:pPr>
      <w:r>
        <w:rPr>
          <w:rFonts w:ascii="Verdana" w:eastAsia="Times New Roman" w:hAnsi="Verdana"/>
        </w:rPr>
        <w:t xml:space="preserve">Progression from this course may lead to </w:t>
      </w:r>
      <w:proofErr w:type="spellStart"/>
      <w:r>
        <w:rPr>
          <w:rFonts w:ascii="Verdana" w:eastAsia="Times New Roman" w:hAnsi="Verdana"/>
        </w:rPr>
        <w:t>HNC</w:t>
      </w:r>
      <w:proofErr w:type="spellEnd"/>
      <w:r>
        <w:rPr>
          <w:rFonts w:ascii="Verdana" w:eastAsia="Times New Roman" w:hAnsi="Verdana"/>
        </w:rPr>
        <w:t xml:space="preserve"> Working With Communities.  It may also lead to employment or volunteering opportunities.</w:t>
      </w:r>
    </w:p>
    <w:p w:rsidR="00DF3A1C" w:rsidRDefault="00DF3A1C" w:rsidP="00DF3A1C">
      <w:pPr>
        <w:pStyle w:val="ListParagraph"/>
        <w:rPr>
          <w:rFonts w:ascii="Verdana" w:hAnsi="Verdana"/>
        </w:rPr>
      </w:pPr>
    </w:p>
    <w:p w:rsidR="00DF3A1C" w:rsidRDefault="00DF3A1C" w:rsidP="00DF3A1C">
      <w:pPr>
        <w:numPr>
          <w:ilvl w:val="0"/>
          <w:numId w:val="8"/>
        </w:numPr>
        <w:rPr>
          <w:rFonts w:ascii="Verdana" w:eastAsia="Times New Roman" w:hAnsi="Verdana"/>
        </w:rPr>
      </w:pPr>
      <w:r>
        <w:rPr>
          <w:rFonts w:ascii="Verdana" w:eastAsia="Times New Roman" w:hAnsi="Verdana"/>
          <w:b/>
          <w:bCs/>
        </w:rPr>
        <w:t>Working With Communities</w:t>
      </w:r>
      <w:r>
        <w:rPr>
          <w:rFonts w:ascii="Verdana" w:eastAsia="Times New Roman" w:hAnsi="Verdana"/>
        </w:rPr>
        <w:t xml:space="preserve"> </w:t>
      </w:r>
      <w:proofErr w:type="spellStart"/>
      <w:r>
        <w:rPr>
          <w:rFonts w:ascii="Verdana" w:eastAsia="Times New Roman" w:hAnsi="Verdana"/>
        </w:rPr>
        <w:t>HNC</w:t>
      </w:r>
      <w:proofErr w:type="spellEnd"/>
      <w:r>
        <w:rPr>
          <w:rFonts w:ascii="Verdana" w:eastAsia="Times New Roman" w:hAnsi="Verdana"/>
        </w:rPr>
        <w:t xml:space="preserve"> @ </w:t>
      </w:r>
      <w:proofErr w:type="spellStart"/>
      <w:r>
        <w:rPr>
          <w:rFonts w:ascii="Verdana" w:eastAsia="Times New Roman" w:hAnsi="Verdana"/>
        </w:rPr>
        <w:t>SCQF</w:t>
      </w:r>
      <w:proofErr w:type="spellEnd"/>
      <w:r>
        <w:rPr>
          <w:rFonts w:ascii="Verdana" w:eastAsia="Times New Roman" w:hAnsi="Verdana"/>
        </w:rPr>
        <w:t xml:space="preserve"> Level 7 (One Year Full time with 2 days of placement)</w:t>
      </w:r>
    </w:p>
    <w:p w:rsidR="00DF3A1C" w:rsidRDefault="00DF3A1C" w:rsidP="00DF3A1C">
      <w:pPr>
        <w:pStyle w:val="ListParagraph"/>
        <w:rPr>
          <w:rFonts w:ascii="Verdana" w:hAnsi="Verdana"/>
        </w:rPr>
      </w:pPr>
    </w:p>
    <w:p w:rsidR="00DF3A1C" w:rsidRDefault="00DF3A1C" w:rsidP="00DF3A1C">
      <w:pPr>
        <w:numPr>
          <w:ilvl w:val="1"/>
          <w:numId w:val="8"/>
        </w:numPr>
        <w:rPr>
          <w:rFonts w:ascii="Verdana" w:eastAsia="Times New Roman" w:hAnsi="Verdana"/>
        </w:rPr>
      </w:pPr>
      <w:r>
        <w:rPr>
          <w:rFonts w:ascii="Verdana" w:eastAsia="Times New Roman" w:hAnsi="Verdana"/>
        </w:rPr>
        <w:t xml:space="preserve">The </w:t>
      </w:r>
      <w:proofErr w:type="spellStart"/>
      <w:r>
        <w:rPr>
          <w:rFonts w:ascii="Verdana" w:eastAsia="Times New Roman" w:hAnsi="Verdana"/>
        </w:rPr>
        <w:t>HNC</w:t>
      </w:r>
      <w:proofErr w:type="spellEnd"/>
      <w:r>
        <w:rPr>
          <w:rFonts w:ascii="Verdana" w:eastAsia="Times New Roman" w:hAnsi="Verdana"/>
        </w:rPr>
        <w:t xml:space="preserve"> can allow entry into degree programmes.  It should be noted however that this is not automatic and is subject to meeting the requirements of the university.  Examples of degree programmes include progress to a degree in Community Education at Dundee University, Glasgow University or the University of the West of Scotland.  A degree level qualification in this field may lead to registration with the CLD Standards Council.</w:t>
      </w:r>
    </w:p>
    <w:p w:rsidR="00DF3A1C" w:rsidRDefault="00DF3A1C" w:rsidP="00DF3A1C">
      <w:pPr>
        <w:rPr>
          <w:rFonts w:ascii="Verdana" w:hAnsi="Verdana"/>
        </w:rPr>
      </w:pPr>
    </w:p>
    <w:p w:rsidR="00DF3A1C" w:rsidRDefault="00DF3A1C" w:rsidP="00DF3A1C">
      <w:pPr>
        <w:rPr>
          <w:rFonts w:ascii="Verdana" w:hAnsi="Verdana"/>
          <w:color w:val="1F497D"/>
        </w:rPr>
      </w:pPr>
      <w:bookmarkStart w:id="0" w:name="_GoBack"/>
      <w:bookmarkEnd w:id="0"/>
    </w:p>
    <w:p w:rsidR="00DF3A1C" w:rsidRDefault="00DF3A1C" w:rsidP="00DF3A1C">
      <w:pPr>
        <w:rPr>
          <w:rFonts w:ascii="Verdana" w:hAnsi="Verdana"/>
          <w:color w:val="1F497D"/>
        </w:rPr>
      </w:pPr>
    </w:p>
    <w:p w:rsidR="00DF3A1C" w:rsidRDefault="00DF3A1C" w:rsidP="00DF3A1C">
      <w:pPr>
        <w:rPr>
          <w:rFonts w:ascii="Verdana" w:hAnsi="Verdana"/>
          <w:color w:val="1F497D"/>
        </w:rPr>
      </w:pPr>
    </w:p>
    <w:p w:rsidR="00DF3A1C" w:rsidRDefault="00DF3A1C" w:rsidP="00DF3A1C">
      <w:pPr>
        <w:rPr>
          <w:rFonts w:ascii="Verdana" w:hAnsi="Verdana"/>
          <w:color w:val="1F497D"/>
        </w:rPr>
      </w:pPr>
    </w:p>
    <w:p w:rsidR="00DF3A1C" w:rsidRDefault="00DF3A1C" w:rsidP="00DF3A1C">
      <w:pPr>
        <w:rPr>
          <w:rFonts w:ascii="Verdana" w:hAnsi="Verdana"/>
          <w:color w:val="1F497D"/>
        </w:rPr>
      </w:pPr>
    </w:p>
    <w:p w:rsidR="00DF3A1C" w:rsidRDefault="00DF3A1C" w:rsidP="00DF3A1C">
      <w:pPr>
        <w:rPr>
          <w:rFonts w:ascii="Verdana" w:hAnsi="Verdana"/>
          <w:color w:val="1F497D"/>
        </w:rPr>
      </w:pPr>
    </w:p>
    <w:p w:rsidR="00DF3A1C" w:rsidRDefault="00DF3A1C" w:rsidP="00DF3A1C">
      <w:pPr>
        <w:rPr>
          <w:rFonts w:ascii="Verdana" w:hAnsi="Verdana"/>
          <w:color w:val="1F497D"/>
        </w:rPr>
      </w:pPr>
    </w:p>
    <w:p w:rsidR="00DF3A1C" w:rsidRDefault="00DF3A1C" w:rsidP="00DF3A1C">
      <w:pPr>
        <w:rPr>
          <w:rFonts w:ascii="Verdana" w:hAnsi="Verdana"/>
          <w:color w:val="1F497D"/>
        </w:rPr>
      </w:pPr>
    </w:p>
    <w:p w:rsidR="00DF3A1C" w:rsidRDefault="00DF3A1C" w:rsidP="00DF3A1C">
      <w:pPr>
        <w:rPr>
          <w:rFonts w:ascii="Verdana" w:hAnsi="Verdana"/>
          <w:color w:val="1F497D"/>
        </w:rPr>
      </w:pPr>
    </w:p>
    <w:p w:rsidR="00DF3A1C" w:rsidRDefault="00DF3A1C" w:rsidP="00DF3A1C">
      <w:pPr>
        <w:rPr>
          <w:rFonts w:ascii="Verdana" w:hAnsi="Verdana"/>
          <w:color w:val="1F497D"/>
        </w:rPr>
      </w:pPr>
      <w:r>
        <w:rPr>
          <w:rFonts w:ascii="Verdana" w:hAnsi="Verdana"/>
          <w:color w:val="1F497D"/>
        </w:rPr>
        <w:t xml:space="preserve"> PDA Community Involvement.</w:t>
      </w:r>
    </w:p>
    <w:p w:rsidR="00DF3A1C" w:rsidRDefault="00DF3A1C" w:rsidP="00DF3A1C">
      <w:pPr>
        <w:rPr>
          <w:rFonts w:ascii="Verdana" w:hAnsi="Verdana"/>
          <w:color w:val="1F497D"/>
        </w:rPr>
      </w:pPr>
    </w:p>
    <w:p w:rsidR="00DF3A1C" w:rsidRDefault="00DF3A1C" w:rsidP="00DF3A1C">
      <w:pPr>
        <w:numPr>
          <w:ilvl w:val="0"/>
          <w:numId w:val="7"/>
        </w:numPr>
        <w:rPr>
          <w:rFonts w:ascii="Verdana" w:eastAsia="Times New Roman" w:hAnsi="Verdana"/>
          <w:color w:val="1F497D"/>
        </w:rPr>
      </w:pPr>
      <w:r>
        <w:rPr>
          <w:rFonts w:ascii="Verdana" w:eastAsia="Times New Roman" w:hAnsi="Verdana"/>
          <w:color w:val="1F497D"/>
        </w:rPr>
        <w:t xml:space="preserve">The PDA in Community Involvement at </w:t>
      </w:r>
      <w:proofErr w:type="spellStart"/>
      <w:r>
        <w:rPr>
          <w:rFonts w:ascii="Verdana" w:eastAsia="Times New Roman" w:hAnsi="Verdana"/>
          <w:color w:val="1F497D"/>
        </w:rPr>
        <w:t>SCQF</w:t>
      </w:r>
      <w:proofErr w:type="spellEnd"/>
      <w:r>
        <w:rPr>
          <w:rFonts w:ascii="Verdana" w:eastAsia="Times New Roman" w:hAnsi="Verdana"/>
          <w:color w:val="1F497D"/>
        </w:rPr>
        <w:t xml:space="preserve"> level 7 covers the principles and practice of involvement in community capacity building and the social context in which capacity building occurs.</w:t>
      </w:r>
    </w:p>
    <w:p w:rsidR="00DF3A1C" w:rsidRDefault="00DF3A1C" w:rsidP="00DF3A1C">
      <w:pPr>
        <w:pStyle w:val="ListParagraph"/>
        <w:rPr>
          <w:rFonts w:ascii="Verdana" w:hAnsi="Verdana"/>
          <w:color w:val="1F497D"/>
        </w:rPr>
      </w:pPr>
    </w:p>
    <w:p w:rsidR="00DF3A1C" w:rsidRDefault="00DF3A1C" w:rsidP="00DF3A1C">
      <w:pPr>
        <w:numPr>
          <w:ilvl w:val="0"/>
          <w:numId w:val="7"/>
        </w:numPr>
        <w:rPr>
          <w:rFonts w:ascii="Verdana" w:eastAsia="Times New Roman" w:hAnsi="Verdana"/>
          <w:color w:val="1F497D"/>
        </w:rPr>
      </w:pPr>
      <w:r>
        <w:rPr>
          <w:rFonts w:ascii="Verdana" w:eastAsia="Times New Roman" w:hAnsi="Verdana"/>
          <w:color w:val="1F497D"/>
        </w:rPr>
        <w:t>It is delivered over 6 days</w:t>
      </w:r>
    </w:p>
    <w:p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C196CEB"/>
    <w:multiLevelType w:val="hybridMultilevel"/>
    <w:tmpl w:val="A9246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7A055EA8"/>
    <w:multiLevelType w:val="hybridMultilevel"/>
    <w:tmpl w:val="43A8E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1C"/>
    <w:rsid w:val="00027C27"/>
    <w:rsid w:val="000C0CF4"/>
    <w:rsid w:val="00281579"/>
    <w:rsid w:val="00306C61"/>
    <w:rsid w:val="0037582B"/>
    <w:rsid w:val="00857548"/>
    <w:rsid w:val="009B7615"/>
    <w:rsid w:val="00B51BDC"/>
    <w:rsid w:val="00B561C0"/>
    <w:rsid w:val="00B773CE"/>
    <w:rsid w:val="00C91823"/>
    <w:rsid w:val="00D008AB"/>
    <w:rsid w:val="00DF3A1C"/>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B745"/>
  <w15:chartTrackingRefBased/>
  <w15:docId w15:val="{D6B0417C-D189-4B54-94AE-7ACC9343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1C"/>
    <w:rPr>
      <w:rFonts w:ascii="Calibri" w:eastAsiaTheme="minorHAnsi" w:hAnsi="Calibri" w:cs="Calibr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DF3A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34650">
      <w:bodyDiv w:val="1"/>
      <w:marLeft w:val="0"/>
      <w:marRight w:val="0"/>
      <w:marTop w:val="0"/>
      <w:marBottom w:val="0"/>
      <w:divBdr>
        <w:top w:val="none" w:sz="0" w:space="0" w:color="auto"/>
        <w:left w:val="none" w:sz="0" w:space="0" w:color="auto"/>
        <w:bottom w:val="none" w:sz="0" w:space="0" w:color="auto"/>
        <w:right w:val="none" w:sz="0" w:space="0" w:color="auto"/>
      </w:divBdr>
    </w:div>
    <w:div w:id="13208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M (Maggie)</dc:creator>
  <cp:keywords/>
  <dc:description/>
  <cp:lastModifiedBy>Paterson M (Maggie)</cp:lastModifiedBy>
  <cp:revision>1</cp:revision>
  <dcterms:created xsi:type="dcterms:W3CDTF">2021-03-08T13:42:00Z</dcterms:created>
  <dcterms:modified xsi:type="dcterms:W3CDTF">2021-03-08T13:46:00Z</dcterms:modified>
</cp:coreProperties>
</file>