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80" w:rsidRDefault="00472480" w:rsidP="004724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          Pre-placement and induction </w:t>
      </w:r>
    </w:p>
    <w:p w:rsidR="00472480" w:rsidRDefault="00472480" w:rsidP="00472480">
      <w:pPr>
        <w:rPr>
          <w:rFonts w:ascii="Arial" w:hAnsi="Arial" w:cs="Arial"/>
          <w:sz w:val="24"/>
          <w:szCs w:val="24"/>
        </w:rPr>
      </w:pPr>
    </w:p>
    <w:p w:rsidR="00472480" w:rsidRDefault="00472480" w:rsidP="00472480">
      <w:pPr>
        <w:pStyle w:val="ListParagraph"/>
        <w:numPr>
          <w:ilvl w:val="0"/>
          <w:numId w:val="7"/>
        </w:numPr>
      </w:pPr>
      <w:r>
        <w:t>Information about placement structure and processes</w:t>
      </w:r>
    </w:p>
    <w:p w:rsidR="00472480" w:rsidRDefault="00472480" w:rsidP="00472480">
      <w:pPr>
        <w:pStyle w:val="ListParagraph"/>
        <w:numPr>
          <w:ilvl w:val="0"/>
          <w:numId w:val="7"/>
        </w:numPr>
      </w:pPr>
      <w:r>
        <w:t>Information about the placement provider (including professional conduct required)</w:t>
      </w:r>
    </w:p>
    <w:p w:rsidR="00472480" w:rsidRDefault="00472480" w:rsidP="00472480">
      <w:pPr>
        <w:pStyle w:val="ListParagraph"/>
        <w:numPr>
          <w:ilvl w:val="0"/>
          <w:numId w:val="7"/>
        </w:numPr>
      </w:pPr>
      <w:r>
        <w:t>Initial placement visit/discussion of placement activity</w:t>
      </w:r>
    </w:p>
    <w:p w:rsidR="00472480" w:rsidRDefault="00472480" w:rsidP="00472480">
      <w:pPr>
        <w:pStyle w:val="ListParagraph"/>
        <w:numPr>
          <w:ilvl w:val="0"/>
          <w:numId w:val="7"/>
        </w:numPr>
      </w:pPr>
      <w:r>
        <w:t>Practice Learning Plan/Placement Agreement</w:t>
      </w:r>
    </w:p>
    <w:p w:rsidR="00472480" w:rsidRDefault="00472480" w:rsidP="00472480">
      <w:pPr>
        <w:pStyle w:val="ListParagraph"/>
        <w:numPr>
          <w:ilvl w:val="0"/>
          <w:numId w:val="7"/>
        </w:numPr>
      </w:pPr>
      <w:r>
        <w:t>Introduction to placement staff and volunteers/Orientation of placement premises/facilities</w:t>
      </w:r>
    </w:p>
    <w:p w:rsidR="00472480" w:rsidRDefault="00472480" w:rsidP="00472480">
      <w:pPr>
        <w:rPr>
          <w:rFonts w:ascii="Arial" w:hAnsi="Arial" w:cs="Arial"/>
          <w:sz w:val="24"/>
          <w:szCs w:val="24"/>
        </w:rPr>
      </w:pPr>
    </w:p>
    <w:p w:rsidR="00472480" w:rsidRDefault="00472480" w:rsidP="00472480">
      <w:pPr>
        <w:rPr>
          <w:rFonts w:ascii="Arial" w:hAnsi="Arial" w:cs="Arial"/>
          <w:sz w:val="24"/>
          <w:szCs w:val="24"/>
        </w:rPr>
      </w:pP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1A1668B"/>
    <w:multiLevelType w:val="hybridMultilevel"/>
    <w:tmpl w:val="0E2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F4C"/>
    <w:multiLevelType w:val="hybridMultilevel"/>
    <w:tmpl w:val="B1B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5FE"/>
    <w:multiLevelType w:val="hybridMultilevel"/>
    <w:tmpl w:val="85A0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0"/>
    <w:rsid w:val="00027C27"/>
    <w:rsid w:val="000C0CF4"/>
    <w:rsid w:val="00281579"/>
    <w:rsid w:val="00306C61"/>
    <w:rsid w:val="0037582B"/>
    <w:rsid w:val="00472480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21C7"/>
  <w15:chartTrackingRefBased/>
  <w15:docId w15:val="{A726F186-6A19-40CD-8A49-A9A108A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80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72480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1</cp:revision>
  <dcterms:created xsi:type="dcterms:W3CDTF">2021-01-20T17:41:00Z</dcterms:created>
  <dcterms:modified xsi:type="dcterms:W3CDTF">2021-01-20T17:46:00Z</dcterms:modified>
</cp:coreProperties>
</file>