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1B" w:rsidRDefault="00C8641B" w:rsidP="00C864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The Placement </w:t>
      </w:r>
      <w:r>
        <w:rPr>
          <w:rFonts w:ascii="Arial" w:hAnsi="Arial" w:cs="Arial"/>
          <w:b/>
          <w:bCs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C8641B" w:rsidRDefault="00C8641B" w:rsidP="00C8641B">
      <w:pPr>
        <w:rPr>
          <w:rFonts w:ascii="Arial" w:hAnsi="Arial" w:cs="Arial"/>
          <w:sz w:val="24"/>
          <w:szCs w:val="24"/>
        </w:rPr>
      </w:pPr>
    </w:p>
    <w:p w:rsidR="00C8641B" w:rsidRDefault="00C8641B" w:rsidP="00C8641B">
      <w:pPr>
        <w:pStyle w:val="ListParagraph"/>
        <w:numPr>
          <w:ilvl w:val="0"/>
          <w:numId w:val="7"/>
        </w:numPr>
      </w:pPr>
      <w:r>
        <w:t>The role of the Placement Supervisor</w:t>
      </w:r>
    </w:p>
    <w:p w:rsidR="00C8641B" w:rsidRDefault="00C8641B" w:rsidP="00C8641B">
      <w:pPr>
        <w:pStyle w:val="ListParagraph"/>
        <w:numPr>
          <w:ilvl w:val="0"/>
          <w:numId w:val="7"/>
        </w:numPr>
      </w:pPr>
      <w:r>
        <w:t>Guidelines for Professional Practice Placement in Community Learning and Development</w:t>
      </w:r>
    </w:p>
    <w:p w:rsidR="00C8641B" w:rsidRDefault="00C8641B" w:rsidP="00C8641B">
      <w:pPr>
        <w:pStyle w:val="ListParagraph"/>
        <w:numPr>
          <w:ilvl w:val="0"/>
          <w:numId w:val="7"/>
        </w:numPr>
      </w:pPr>
      <w:r>
        <w:t>The nature and frequency of meetings with your Student</w:t>
      </w:r>
    </w:p>
    <w:p w:rsidR="00C8641B" w:rsidRDefault="00C8641B" w:rsidP="00C8641B">
      <w:pPr>
        <w:pStyle w:val="ListParagraph"/>
        <w:numPr>
          <w:ilvl w:val="0"/>
          <w:numId w:val="7"/>
        </w:numPr>
      </w:pPr>
      <w:r>
        <w:t>Supporting your student to plan for and undertake practice with learners</w:t>
      </w:r>
    </w:p>
    <w:p w:rsidR="00C8641B" w:rsidRDefault="00C8641B" w:rsidP="00C8641B">
      <w:pPr>
        <w:pStyle w:val="ListParagraph"/>
        <w:numPr>
          <w:ilvl w:val="0"/>
          <w:numId w:val="7"/>
        </w:numPr>
      </w:pPr>
      <w:r>
        <w:t xml:space="preserve">Processes for monitoring student practice and progress, attendance, timekeeping </w:t>
      </w:r>
      <w:proofErr w:type="spellStart"/>
      <w:r>
        <w:t>etc</w:t>
      </w:r>
      <w:proofErr w:type="spellEnd"/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13465FE"/>
    <w:multiLevelType w:val="hybridMultilevel"/>
    <w:tmpl w:val="85A0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1B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8641B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F8A"/>
  <w15:chartTrackingRefBased/>
  <w15:docId w15:val="{98C9BA57-C965-41BC-937B-E4F87E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1B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C8641B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1</cp:revision>
  <dcterms:created xsi:type="dcterms:W3CDTF">2021-01-20T17:41:00Z</dcterms:created>
  <dcterms:modified xsi:type="dcterms:W3CDTF">2021-01-20T17:47:00Z</dcterms:modified>
</cp:coreProperties>
</file>