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57" w:rsidRDefault="006F0E57" w:rsidP="006F0E5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          Reflective Practice</w:t>
      </w:r>
    </w:p>
    <w:p w:rsidR="006F0E57" w:rsidRDefault="006F0E57" w:rsidP="006F0E57">
      <w:pPr>
        <w:rPr>
          <w:rFonts w:ascii="Arial" w:hAnsi="Arial" w:cs="Arial"/>
          <w:sz w:val="24"/>
          <w:szCs w:val="24"/>
        </w:rPr>
      </w:pPr>
    </w:p>
    <w:p w:rsidR="006F0E57" w:rsidRDefault="006F0E57" w:rsidP="006F0E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 Supporting your student </w:t>
      </w:r>
    </w:p>
    <w:p w:rsidR="006F0E57" w:rsidRDefault="006F0E57" w:rsidP="006F0E57">
      <w:pPr>
        <w:pStyle w:val="ListParagraph"/>
        <w:numPr>
          <w:ilvl w:val="0"/>
          <w:numId w:val="7"/>
        </w:numPr>
      </w:pPr>
      <w:r>
        <w:t>to reflect on their practice</w:t>
      </w:r>
    </w:p>
    <w:p w:rsidR="006F0E57" w:rsidRDefault="006F0E57" w:rsidP="006F0E57">
      <w:pPr>
        <w:pStyle w:val="ListParagraph"/>
        <w:numPr>
          <w:ilvl w:val="0"/>
          <w:numId w:val="7"/>
        </w:numPr>
      </w:pPr>
      <w:r>
        <w:t>to record their practice/develop a professional portfolio</w:t>
      </w:r>
    </w:p>
    <w:p w:rsidR="006F0E57" w:rsidRDefault="006F0E57" w:rsidP="006F0E57">
      <w:pPr>
        <w:pStyle w:val="ListParagraph"/>
        <w:numPr>
          <w:ilvl w:val="0"/>
          <w:numId w:val="7"/>
        </w:numPr>
      </w:pPr>
      <w:r>
        <w:t xml:space="preserve">to set their practice within the CLD Ethics, </w:t>
      </w:r>
      <w:proofErr w:type="spellStart"/>
      <w:r>
        <w:t>Valuesand</w:t>
      </w:r>
      <w:proofErr w:type="spellEnd"/>
      <w:r>
        <w:t xml:space="preserve"> Principles and competencies</w:t>
      </w:r>
    </w:p>
    <w:p w:rsidR="006F0E57" w:rsidRDefault="006F0E57" w:rsidP="006F0E57">
      <w:pPr>
        <w:pStyle w:val="ListParagraph"/>
        <w:numPr>
          <w:ilvl w:val="0"/>
          <w:numId w:val="7"/>
        </w:numPr>
      </w:pPr>
      <w:r>
        <w:t>relate theory to practice</w:t>
      </w:r>
    </w:p>
    <w:p w:rsidR="00027C27" w:rsidRPr="009B7615" w:rsidRDefault="00027C27" w:rsidP="00B561C0">
      <w:bookmarkStart w:id="0" w:name="_GoBack"/>
      <w:bookmarkEnd w:id="0"/>
    </w:p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82F4F4C"/>
    <w:multiLevelType w:val="hybridMultilevel"/>
    <w:tmpl w:val="B1BE5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57"/>
    <w:rsid w:val="00027C27"/>
    <w:rsid w:val="000C0CF4"/>
    <w:rsid w:val="00281579"/>
    <w:rsid w:val="00306C61"/>
    <w:rsid w:val="0037582B"/>
    <w:rsid w:val="006F0E57"/>
    <w:rsid w:val="00857548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26AD7-496A-4F0D-B11B-74A07FB0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E57"/>
    <w:rPr>
      <w:rFonts w:ascii="Calibri" w:eastAsiaTheme="minorHAnsi" w:hAnsi="Calibri" w:cs="Calibri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6F0E57"/>
    <w:pPr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 M (Maggie)</dc:creator>
  <cp:keywords/>
  <dc:description/>
  <cp:lastModifiedBy>Paterson M (Maggie)</cp:lastModifiedBy>
  <cp:revision>1</cp:revision>
  <dcterms:created xsi:type="dcterms:W3CDTF">2021-01-20T17:52:00Z</dcterms:created>
  <dcterms:modified xsi:type="dcterms:W3CDTF">2021-01-20T17:53:00Z</dcterms:modified>
</cp:coreProperties>
</file>