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Pr="007D79D7" w:rsidRDefault="007D79D7" w:rsidP="007D79D7">
      <w:pPr>
        <w:jc w:val="center"/>
        <w:rPr>
          <w:b/>
          <w:sz w:val="40"/>
          <w:szCs w:val="40"/>
        </w:rPr>
      </w:pPr>
      <w:r w:rsidRPr="007D79D7">
        <w:rPr>
          <w:b/>
          <w:sz w:val="40"/>
          <w:szCs w:val="40"/>
        </w:rPr>
        <w:t>Share, Sustain, Shape Event List</w:t>
      </w:r>
    </w:p>
    <w:p w:rsidR="007D79D7" w:rsidRDefault="007D79D7" w:rsidP="00B561C0"/>
    <w:p w:rsidR="00C539C5" w:rsidRDefault="00C539C5" w:rsidP="00B561C0">
      <w:pPr>
        <w:rPr>
          <w:bCs/>
        </w:rPr>
      </w:pPr>
      <w:r w:rsidRPr="00C539C5">
        <w:rPr>
          <w:bCs/>
        </w:rPr>
        <w:t>The Share, Sustain, Shape Event is a programme of free online practitioner learning for those working in community learning and development (CLD).  All events have been organised by the CLD regional professional learning networks in Scotland and take place over five weeks in November/December 2021.</w:t>
      </w:r>
    </w:p>
    <w:p w:rsidR="00C539C5" w:rsidRDefault="00C539C5" w:rsidP="00B561C0">
      <w:pPr>
        <w:rPr>
          <w:bCs/>
        </w:rPr>
      </w:pPr>
    </w:p>
    <w:p w:rsidR="00C539C5" w:rsidRDefault="00E72825" w:rsidP="00B561C0">
      <w:pPr>
        <w:rPr>
          <w:bCs/>
        </w:rPr>
      </w:pPr>
      <w:hyperlink r:id="rId7" w:history="1">
        <w:r w:rsidR="00C539C5" w:rsidRPr="00C539C5">
          <w:rPr>
            <w:rStyle w:val="Hyperlink"/>
            <w:bCs/>
          </w:rPr>
          <w:t>Visit the Share, Sustain, Shape Events page on i-develop</w:t>
        </w:r>
      </w:hyperlink>
      <w:r w:rsidR="00C539C5">
        <w:rPr>
          <w:bCs/>
        </w:rPr>
        <w:t xml:space="preserve"> to access recordings from the events and associated materials and resources.  You can also view the videos from Jamie Hepburn, </w:t>
      </w:r>
      <w:proofErr w:type="spellStart"/>
      <w:r w:rsidR="00C539C5">
        <w:rPr>
          <w:bCs/>
        </w:rPr>
        <w:t>MSP</w:t>
      </w:r>
      <w:proofErr w:type="spellEnd"/>
      <w:r w:rsidR="00C539C5">
        <w:rPr>
          <w:bCs/>
        </w:rPr>
        <w:t>, Minister for Further Education, Higher Education and Skills and Dr Marion Allison, Director, CLD Standards Council Scotland.</w:t>
      </w:r>
    </w:p>
    <w:p w:rsidR="00C539C5" w:rsidRDefault="00C539C5" w:rsidP="00B561C0">
      <w:pPr>
        <w:rPr>
          <w:bCs/>
        </w:rPr>
      </w:pPr>
    </w:p>
    <w:p w:rsidR="00C539C5" w:rsidRPr="00C539C5" w:rsidRDefault="00C539C5" w:rsidP="00B561C0">
      <w:r>
        <w:rPr>
          <w:bCs/>
        </w:rPr>
        <w:t xml:space="preserve">If you are not already a member of CLD Standards Council, joining is simple and free.  Find out more on the </w:t>
      </w:r>
      <w:hyperlink r:id="rId8" w:history="1">
        <w:r w:rsidRPr="00C539C5">
          <w:rPr>
            <w:rStyle w:val="Hyperlink"/>
            <w:bCs/>
          </w:rPr>
          <w:t>Registration page</w:t>
        </w:r>
      </w:hyperlink>
      <w:r>
        <w:rPr>
          <w:bCs/>
        </w:rPr>
        <w:t xml:space="preserve"> and </w:t>
      </w:r>
      <w:hyperlink r:id="rId9" w:history="1">
        <w:r w:rsidRPr="00C539C5">
          <w:rPr>
            <w:rStyle w:val="Hyperlink"/>
            <w:bCs/>
          </w:rPr>
          <w:t>click here to join</w:t>
        </w:r>
      </w:hyperlink>
      <w:r>
        <w:rPr>
          <w:bCs/>
        </w:rPr>
        <w:t>.</w:t>
      </w:r>
    </w:p>
    <w:p w:rsidR="00C539C5" w:rsidRDefault="00C539C5" w:rsidP="00B561C0"/>
    <w:p w:rsidR="00E72825" w:rsidRDefault="00E72825" w:rsidP="00B561C0">
      <w:r>
        <w:t xml:space="preserve">Enjoy the events!  </w:t>
      </w:r>
    </w:p>
    <w:p w:rsidR="007D79D7" w:rsidRDefault="00E72825" w:rsidP="00B561C0">
      <w:bookmarkStart w:id="0" w:name="_GoBack"/>
      <w:bookmarkEnd w:id="0"/>
      <w:r>
        <w:t xml:space="preserve">And don’t forget to share your views or follow along on Twitter using </w:t>
      </w:r>
      <w:r w:rsidRPr="00E72825">
        <w:rPr>
          <w:b/>
          <w:sz w:val="28"/>
          <w:szCs w:val="28"/>
        </w:rPr>
        <w:t>#</w:t>
      </w:r>
      <w:proofErr w:type="spellStart"/>
      <w:r w:rsidRPr="00E72825">
        <w:rPr>
          <w:b/>
          <w:sz w:val="28"/>
          <w:szCs w:val="28"/>
        </w:rPr>
        <w:t>BecauseOfCLD</w:t>
      </w:r>
      <w:proofErr w:type="spellEnd"/>
    </w:p>
    <w:p w:rsidR="00C539C5" w:rsidRDefault="00C539C5" w:rsidP="00B561C0"/>
    <w:p w:rsidR="00C539C5" w:rsidRDefault="00C539C5" w:rsidP="00B561C0"/>
    <w:p w:rsidR="007D79D7" w:rsidRDefault="007D79D7" w:rsidP="00B561C0">
      <w:pPr>
        <w:rPr>
          <w:b/>
          <w:sz w:val="32"/>
          <w:szCs w:val="32"/>
        </w:rPr>
      </w:pPr>
      <w:r>
        <w:rPr>
          <w:b/>
          <w:sz w:val="32"/>
          <w:szCs w:val="32"/>
        </w:rPr>
        <w:t>Events 1-5</w:t>
      </w:r>
      <w:r w:rsidRPr="007D79D7">
        <w:rPr>
          <w:b/>
          <w:sz w:val="32"/>
          <w:szCs w:val="32"/>
        </w:rPr>
        <w:t xml:space="preserve"> November 2021</w:t>
      </w:r>
    </w:p>
    <w:p w:rsidR="007D79D7" w:rsidRPr="007D79D7" w:rsidRDefault="007D79D7" w:rsidP="00B561C0">
      <w:pPr>
        <w:rPr>
          <w:b/>
          <w:szCs w:val="24"/>
        </w:rPr>
      </w:pPr>
      <w:r w:rsidRPr="007D79D7">
        <w:rPr>
          <w:b/>
          <w:szCs w:val="24"/>
        </w:rPr>
        <w:t>Host – North Alliance</w:t>
      </w:r>
    </w:p>
    <w:tbl>
      <w:tblPr>
        <w:tblStyle w:val="TableGrid"/>
        <w:tblW w:w="0" w:type="auto"/>
        <w:tblLook w:val="04A0" w:firstRow="1" w:lastRow="0" w:firstColumn="1" w:lastColumn="0" w:noHBand="0" w:noVBand="1"/>
      </w:tblPr>
      <w:tblGrid>
        <w:gridCol w:w="1852"/>
        <w:gridCol w:w="1369"/>
        <w:gridCol w:w="1203"/>
        <w:gridCol w:w="4592"/>
      </w:tblGrid>
      <w:tr w:rsidR="007D79D7" w:rsidTr="002846C7">
        <w:tc>
          <w:tcPr>
            <w:tcW w:w="1852" w:type="dxa"/>
            <w:shd w:val="clear" w:color="auto" w:fill="BDD6EE" w:themeFill="accent1" w:themeFillTint="66"/>
          </w:tcPr>
          <w:p w:rsidR="007D79D7" w:rsidRDefault="007D79D7" w:rsidP="007D79D7">
            <w:r>
              <w:t>Title</w:t>
            </w:r>
          </w:p>
          <w:p w:rsidR="007D79D7" w:rsidRDefault="007D79D7" w:rsidP="00B561C0"/>
        </w:tc>
        <w:tc>
          <w:tcPr>
            <w:tcW w:w="1369" w:type="dxa"/>
            <w:shd w:val="clear" w:color="auto" w:fill="BDD6EE" w:themeFill="accent1" w:themeFillTint="66"/>
          </w:tcPr>
          <w:p w:rsidR="007D79D7" w:rsidRDefault="007D79D7" w:rsidP="007D79D7">
            <w:r>
              <w:t>Date</w:t>
            </w:r>
          </w:p>
          <w:p w:rsidR="007D79D7" w:rsidRDefault="007D79D7" w:rsidP="00B561C0"/>
        </w:tc>
        <w:tc>
          <w:tcPr>
            <w:tcW w:w="1203" w:type="dxa"/>
            <w:shd w:val="clear" w:color="auto" w:fill="BDD6EE" w:themeFill="accent1" w:themeFillTint="66"/>
          </w:tcPr>
          <w:p w:rsidR="007D79D7" w:rsidRDefault="007D79D7" w:rsidP="007D79D7">
            <w:r>
              <w:t>Time</w:t>
            </w:r>
          </w:p>
          <w:p w:rsidR="007D79D7" w:rsidRDefault="007D79D7" w:rsidP="00B561C0"/>
        </w:tc>
        <w:tc>
          <w:tcPr>
            <w:tcW w:w="4592" w:type="dxa"/>
            <w:shd w:val="clear" w:color="auto" w:fill="BDD6EE" w:themeFill="accent1" w:themeFillTint="66"/>
          </w:tcPr>
          <w:p w:rsidR="007D79D7" w:rsidRDefault="007D79D7" w:rsidP="007D79D7">
            <w:r>
              <w:t>Registration Link</w:t>
            </w:r>
          </w:p>
          <w:p w:rsidR="007D79D7" w:rsidRDefault="007D79D7" w:rsidP="00B561C0"/>
        </w:tc>
      </w:tr>
      <w:tr w:rsidR="002846C7" w:rsidTr="002846C7">
        <w:tc>
          <w:tcPr>
            <w:tcW w:w="1852" w:type="dxa"/>
            <w:hideMark/>
          </w:tcPr>
          <w:p w:rsidR="002846C7" w:rsidRDefault="002846C7">
            <w:r>
              <w:rPr>
                <w:rFonts w:cs="Arial"/>
                <w:szCs w:val="24"/>
              </w:rPr>
              <w:t>CLD: Family Learning/ Parental Engagement / Involvement in North Lanarkshire</w:t>
            </w:r>
          </w:p>
        </w:tc>
        <w:tc>
          <w:tcPr>
            <w:tcW w:w="1369" w:type="dxa"/>
            <w:hideMark/>
          </w:tcPr>
          <w:p w:rsidR="002846C7" w:rsidRDefault="002846C7">
            <w:r>
              <w:t>Monday 1</w:t>
            </w:r>
            <w:r>
              <w:rPr>
                <w:vertAlign w:val="superscript"/>
              </w:rPr>
              <w:t>st</w:t>
            </w:r>
            <w:r>
              <w:t xml:space="preserve"> November </w:t>
            </w:r>
          </w:p>
        </w:tc>
        <w:tc>
          <w:tcPr>
            <w:tcW w:w="1203" w:type="dxa"/>
            <w:hideMark/>
          </w:tcPr>
          <w:p w:rsidR="002846C7" w:rsidRDefault="002846C7">
            <w:r>
              <w:t xml:space="preserve">2 – </w:t>
            </w:r>
            <w:proofErr w:type="spellStart"/>
            <w:r>
              <w:t>3.30pm</w:t>
            </w:r>
            <w:proofErr w:type="spellEnd"/>
          </w:p>
        </w:tc>
        <w:tc>
          <w:tcPr>
            <w:tcW w:w="4592" w:type="dxa"/>
          </w:tcPr>
          <w:p w:rsidR="002846C7" w:rsidRDefault="00E72825">
            <w:hyperlink r:id="rId10" w:history="1">
              <w:r w:rsidR="002846C7">
                <w:rPr>
                  <w:rStyle w:val="Hyperlink"/>
                </w:rPr>
                <w:t>https://www.eventbrite.co.uk/e/cld-family-learning-parental-engagementinvolvement-in-north-lanarkshire-tickets-195055134157</w:t>
              </w:r>
            </w:hyperlink>
          </w:p>
          <w:p w:rsidR="002846C7" w:rsidRDefault="002846C7"/>
        </w:tc>
      </w:tr>
      <w:tr w:rsidR="002846C7" w:rsidTr="002846C7">
        <w:tc>
          <w:tcPr>
            <w:tcW w:w="1852" w:type="dxa"/>
            <w:hideMark/>
          </w:tcPr>
          <w:p w:rsidR="002846C7" w:rsidRDefault="002846C7">
            <w:r>
              <w:t xml:space="preserve">A New </w:t>
            </w:r>
            <w:proofErr w:type="spellStart"/>
            <w:r>
              <w:t>Playpark</w:t>
            </w:r>
            <w:proofErr w:type="spellEnd"/>
            <w:r>
              <w:t xml:space="preserve"> for </w:t>
            </w:r>
            <w:proofErr w:type="spellStart"/>
            <w:r>
              <w:t>Rothes</w:t>
            </w:r>
            <w:proofErr w:type="spellEnd"/>
            <w:r>
              <w:t>: Community and Local Authority Partnership</w:t>
            </w:r>
          </w:p>
        </w:tc>
        <w:tc>
          <w:tcPr>
            <w:tcW w:w="1369" w:type="dxa"/>
            <w:hideMark/>
          </w:tcPr>
          <w:p w:rsidR="002846C7" w:rsidRDefault="002846C7">
            <w:r>
              <w:t>Tuesday 2</w:t>
            </w:r>
            <w:r>
              <w:rPr>
                <w:vertAlign w:val="superscript"/>
              </w:rPr>
              <w:t>nd</w:t>
            </w:r>
            <w:r>
              <w:t xml:space="preserve"> November</w:t>
            </w:r>
          </w:p>
        </w:tc>
        <w:tc>
          <w:tcPr>
            <w:tcW w:w="1203" w:type="dxa"/>
            <w:hideMark/>
          </w:tcPr>
          <w:p w:rsidR="002846C7" w:rsidRDefault="002846C7">
            <w:r>
              <w:t xml:space="preserve">1 – </w:t>
            </w:r>
            <w:proofErr w:type="spellStart"/>
            <w:r>
              <w:t>2pm</w:t>
            </w:r>
            <w:proofErr w:type="spellEnd"/>
          </w:p>
        </w:tc>
        <w:tc>
          <w:tcPr>
            <w:tcW w:w="4592" w:type="dxa"/>
          </w:tcPr>
          <w:p w:rsidR="002846C7" w:rsidRDefault="00E72825">
            <w:hyperlink r:id="rId11" w:history="1">
              <w:r w:rsidR="002846C7">
                <w:rPr>
                  <w:rStyle w:val="Hyperlink"/>
                </w:rPr>
                <w:t>https://www.eventbrite.co.uk/e/a-new-playpark-for-rothes-community-and-local-authority-partnership-tickets-194117048317</w:t>
              </w:r>
            </w:hyperlink>
          </w:p>
          <w:p w:rsidR="002846C7" w:rsidRDefault="002846C7"/>
        </w:tc>
      </w:tr>
      <w:tr w:rsidR="002846C7" w:rsidTr="002846C7">
        <w:tc>
          <w:tcPr>
            <w:tcW w:w="1852" w:type="dxa"/>
            <w:hideMark/>
          </w:tcPr>
          <w:p w:rsidR="002846C7" w:rsidRDefault="002846C7">
            <w:r>
              <w:t>The Impact of Community Work – the why and how of writing this book.</w:t>
            </w:r>
          </w:p>
        </w:tc>
        <w:tc>
          <w:tcPr>
            <w:tcW w:w="1369" w:type="dxa"/>
            <w:hideMark/>
          </w:tcPr>
          <w:p w:rsidR="002846C7" w:rsidRDefault="002846C7">
            <w:r>
              <w:t>Tuesday 2</w:t>
            </w:r>
            <w:r>
              <w:rPr>
                <w:vertAlign w:val="superscript"/>
              </w:rPr>
              <w:t>nd</w:t>
            </w:r>
            <w:r>
              <w:t xml:space="preserve"> November </w:t>
            </w:r>
          </w:p>
        </w:tc>
        <w:tc>
          <w:tcPr>
            <w:tcW w:w="1203" w:type="dxa"/>
            <w:hideMark/>
          </w:tcPr>
          <w:p w:rsidR="002846C7" w:rsidRDefault="002846C7">
            <w:r>
              <w:t>6.30 – 7.30pm</w:t>
            </w:r>
          </w:p>
        </w:tc>
        <w:tc>
          <w:tcPr>
            <w:tcW w:w="4592" w:type="dxa"/>
          </w:tcPr>
          <w:p w:rsidR="002846C7" w:rsidRDefault="00E72825">
            <w:hyperlink r:id="rId12" w:history="1">
              <w:r w:rsidR="002846C7">
                <w:rPr>
                  <w:rStyle w:val="Hyperlink"/>
                </w:rPr>
                <w:t>https://www.eventbrite.co.uk/e/the-impact-of-community-work-the-why-and-how-of-writing-this-book-tickets-194111581967</w:t>
              </w:r>
            </w:hyperlink>
          </w:p>
          <w:p w:rsidR="002846C7" w:rsidRDefault="002846C7"/>
        </w:tc>
      </w:tr>
      <w:tr w:rsidR="002846C7" w:rsidTr="002846C7">
        <w:tc>
          <w:tcPr>
            <w:tcW w:w="1852" w:type="dxa"/>
            <w:hideMark/>
          </w:tcPr>
          <w:p w:rsidR="002846C7" w:rsidRDefault="002846C7">
            <w:r>
              <w:lastRenderedPageBreak/>
              <w:t>Mitigating disadvantages for online/blending learning.</w:t>
            </w:r>
          </w:p>
        </w:tc>
        <w:tc>
          <w:tcPr>
            <w:tcW w:w="1369" w:type="dxa"/>
            <w:hideMark/>
          </w:tcPr>
          <w:p w:rsidR="002846C7" w:rsidRDefault="002846C7">
            <w:r>
              <w:t>Thursday 4</w:t>
            </w:r>
            <w:r>
              <w:rPr>
                <w:vertAlign w:val="superscript"/>
              </w:rPr>
              <w:t>th</w:t>
            </w:r>
            <w:r>
              <w:t xml:space="preserve"> November </w:t>
            </w:r>
          </w:p>
        </w:tc>
        <w:tc>
          <w:tcPr>
            <w:tcW w:w="1203" w:type="dxa"/>
            <w:hideMark/>
          </w:tcPr>
          <w:p w:rsidR="002846C7" w:rsidRDefault="002846C7">
            <w:r>
              <w:t xml:space="preserve">10.30 – </w:t>
            </w:r>
            <w:proofErr w:type="spellStart"/>
            <w:r>
              <w:t>11.00am</w:t>
            </w:r>
            <w:proofErr w:type="spellEnd"/>
          </w:p>
        </w:tc>
        <w:tc>
          <w:tcPr>
            <w:tcW w:w="4592" w:type="dxa"/>
          </w:tcPr>
          <w:p w:rsidR="002846C7" w:rsidRDefault="00E72825">
            <w:hyperlink r:id="rId13" w:history="1">
              <w:r w:rsidR="002846C7">
                <w:rPr>
                  <w:rStyle w:val="Hyperlink"/>
                </w:rPr>
                <w:t>https://www.eventbrite.co.uk/e/mitigating-disadvantages-for-onlineblending-learning-tickets-194122925897</w:t>
              </w:r>
            </w:hyperlink>
          </w:p>
          <w:p w:rsidR="002846C7" w:rsidRDefault="002846C7"/>
        </w:tc>
      </w:tr>
      <w:tr w:rsidR="002846C7" w:rsidTr="002846C7">
        <w:tc>
          <w:tcPr>
            <w:tcW w:w="1852" w:type="dxa"/>
            <w:hideMark/>
          </w:tcPr>
          <w:p w:rsidR="002846C7" w:rsidRDefault="002846C7">
            <w:r>
              <w:t>What is Parental Engagement? What is Family Learning?</w:t>
            </w:r>
          </w:p>
        </w:tc>
        <w:tc>
          <w:tcPr>
            <w:tcW w:w="1369" w:type="dxa"/>
            <w:hideMark/>
          </w:tcPr>
          <w:p w:rsidR="002846C7" w:rsidRDefault="002846C7">
            <w:r>
              <w:t>Thursday 4</w:t>
            </w:r>
            <w:r>
              <w:rPr>
                <w:vertAlign w:val="superscript"/>
              </w:rPr>
              <w:t>th</w:t>
            </w:r>
            <w:r>
              <w:t xml:space="preserve"> November </w:t>
            </w:r>
          </w:p>
        </w:tc>
        <w:tc>
          <w:tcPr>
            <w:tcW w:w="1203" w:type="dxa"/>
            <w:hideMark/>
          </w:tcPr>
          <w:p w:rsidR="002846C7" w:rsidRDefault="002846C7">
            <w:r>
              <w:t xml:space="preserve">10.30 – </w:t>
            </w:r>
            <w:proofErr w:type="spellStart"/>
            <w:r>
              <w:t>11.30am</w:t>
            </w:r>
            <w:proofErr w:type="spellEnd"/>
          </w:p>
        </w:tc>
        <w:tc>
          <w:tcPr>
            <w:tcW w:w="4592" w:type="dxa"/>
          </w:tcPr>
          <w:p w:rsidR="002846C7" w:rsidRDefault="00E72825">
            <w:hyperlink r:id="rId14" w:history="1">
              <w:r w:rsidR="002846C7">
                <w:rPr>
                  <w:rStyle w:val="Hyperlink"/>
                </w:rPr>
                <w:t>https://www.eventbrite.co.uk/e/what-is-parental-engagement-what-is-family-learning-tickets-194114701297</w:t>
              </w:r>
            </w:hyperlink>
          </w:p>
          <w:p w:rsidR="002846C7" w:rsidRDefault="002846C7"/>
        </w:tc>
      </w:tr>
      <w:tr w:rsidR="002846C7" w:rsidTr="002846C7">
        <w:tc>
          <w:tcPr>
            <w:tcW w:w="1852" w:type="dxa"/>
            <w:hideMark/>
          </w:tcPr>
          <w:p w:rsidR="002846C7" w:rsidRDefault="002846C7">
            <w:r>
              <w:t>Peer mentoring – Exploring potential</w:t>
            </w:r>
          </w:p>
        </w:tc>
        <w:tc>
          <w:tcPr>
            <w:tcW w:w="1369" w:type="dxa"/>
            <w:hideMark/>
          </w:tcPr>
          <w:p w:rsidR="002846C7" w:rsidRDefault="002846C7">
            <w:r>
              <w:t>Thursday 4</w:t>
            </w:r>
            <w:r>
              <w:rPr>
                <w:vertAlign w:val="superscript"/>
              </w:rPr>
              <w:t>th</w:t>
            </w:r>
            <w:r>
              <w:t xml:space="preserve"> November</w:t>
            </w:r>
          </w:p>
        </w:tc>
        <w:tc>
          <w:tcPr>
            <w:tcW w:w="1203" w:type="dxa"/>
            <w:hideMark/>
          </w:tcPr>
          <w:p w:rsidR="002846C7" w:rsidRDefault="002846C7">
            <w:r>
              <w:t xml:space="preserve">4.30 - </w:t>
            </w:r>
            <w:proofErr w:type="spellStart"/>
            <w:r>
              <w:t>5.30pm</w:t>
            </w:r>
            <w:proofErr w:type="spellEnd"/>
          </w:p>
        </w:tc>
        <w:tc>
          <w:tcPr>
            <w:tcW w:w="4592" w:type="dxa"/>
          </w:tcPr>
          <w:p w:rsidR="002846C7" w:rsidRDefault="00E72825">
            <w:hyperlink r:id="rId15" w:history="1">
              <w:r w:rsidR="002846C7">
                <w:rPr>
                  <w:rStyle w:val="Hyperlink"/>
                </w:rPr>
                <w:t>https://www.eventbrite.co.uk/e/peer-mentoring-exploring-potential-tickets-194106145707</w:t>
              </w:r>
            </w:hyperlink>
          </w:p>
          <w:p w:rsidR="002846C7" w:rsidRDefault="002846C7"/>
        </w:tc>
      </w:tr>
    </w:tbl>
    <w:p w:rsidR="007D79D7" w:rsidRDefault="007D79D7" w:rsidP="00B561C0"/>
    <w:p w:rsidR="007D79D7" w:rsidRDefault="007D79D7" w:rsidP="007D79D7">
      <w:pPr>
        <w:rPr>
          <w:b/>
          <w:sz w:val="32"/>
          <w:szCs w:val="32"/>
        </w:rPr>
      </w:pPr>
    </w:p>
    <w:p w:rsidR="007D79D7" w:rsidRPr="007D79D7" w:rsidRDefault="007D79D7" w:rsidP="007D79D7">
      <w:pPr>
        <w:rPr>
          <w:b/>
          <w:sz w:val="32"/>
          <w:szCs w:val="32"/>
        </w:rPr>
      </w:pPr>
      <w:r>
        <w:rPr>
          <w:b/>
          <w:sz w:val="32"/>
          <w:szCs w:val="32"/>
        </w:rPr>
        <w:t>Events 8 - 12</w:t>
      </w:r>
      <w:r w:rsidRPr="007D79D7">
        <w:rPr>
          <w:b/>
          <w:sz w:val="32"/>
          <w:szCs w:val="32"/>
        </w:rPr>
        <w:t xml:space="preserve"> November 2021</w:t>
      </w:r>
    </w:p>
    <w:p w:rsidR="007D79D7" w:rsidRDefault="007D79D7" w:rsidP="00B561C0">
      <w:r>
        <w:rPr>
          <w:b/>
        </w:rPr>
        <w:t xml:space="preserve">Host - South East &amp; Central Consortium </w:t>
      </w:r>
    </w:p>
    <w:tbl>
      <w:tblPr>
        <w:tblStyle w:val="TableGrid"/>
        <w:tblW w:w="0" w:type="auto"/>
        <w:tblLayout w:type="fixed"/>
        <w:tblLook w:val="04A0" w:firstRow="1" w:lastRow="0" w:firstColumn="1" w:lastColumn="0" w:noHBand="0" w:noVBand="1"/>
      </w:tblPr>
      <w:tblGrid>
        <w:gridCol w:w="1663"/>
        <w:gridCol w:w="1451"/>
        <w:gridCol w:w="1276"/>
        <w:gridCol w:w="4626"/>
      </w:tblGrid>
      <w:tr w:rsidR="007D79D7" w:rsidRPr="007D79D7" w:rsidTr="00571E2B">
        <w:tc>
          <w:tcPr>
            <w:tcW w:w="1663" w:type="dxa"/>
            <w:shd w:val="clear" w:color="auto" w:fill="BDD6EE" w:themeFill="accent1" w:themeFillTint="66"/>
          </w:tcPr>
          <w:p w:rsidR="007D79D7" w:rsidRPr="007D79D7" w:rsidRDefault="007D79D7" w:rsidP="007D79D7">
            <w:r w:rsidRPr="007D79D7">
              <w:t>Title</w:t>
            </w:r>
          </w:p>
          <w:p w:rsidR="007D79D7" w:rsidRPr="007D79D7" w:rsidRDefault="007D79D7" w:rsidP="007D79D7"/>
        </w:tc>
        <w:tc>
          <w:tcPr>
            <w:tcW w:w="1451" w:type="dxa"/>
            <w:shd w:val="clear" w:color="auto" w:fill="BDD6EE" w:themeFill="accent1" w:themeFillTint="66"/>
          </w:tcPr>
          <w:p w:rsidR="007D79D7" w:rsidRPr="007D79D7" w:rsidRDefault="007D79D7" w:rsidP="007D79D7">
            <w:r w:rsidRPr="007D79D7">
              <w:t>Date</w:t>
            </w:r>
          </w:p>
          <w:p w:rsidR="007D79D7" w:rsidRPr="007D79D7" w:rsidRDefault="007D79D7" w:rsidP="007D79D7"/>
        </w:tc>
        <w:tc>
          <w:tcPr>
            <w:tcW w:w="1276" w:type="dxa"/>
            <w:shd w:val="clear" w:color="auto" w:fill="BDD6EE" w:themeFill="accent1" w:themeFillTint="66"/>
          </w:tcPr>
          <w:p w:rsidR="007D79D7" w:rsidRPr="007D79D7" w:rsidRDefault="007D79D7" w:rsidP="007D79D7">
            <w:r>
              <w:t>Time</w:t>
            </w:r>
          </w:p>
        </w:tc>
        <w:tc>
          <w:tcPr>
            <w:tcW w:w="4626" w:type="dxa"/>
            <w:shd w:val="clear" w:color="auto" w:fill="BDD6EE" w:themeFill="accent1" w:themeFillTint="66"/>
          </w:tcPr>
          <w:p w:rsidR="007D79D7" w:rsidRPr="007D79D7" w:rsidRDefault="007D79D7" w:rsidP="007D79D7">
            <w:r w:rsidRPr="007D79D7">
              <w:t>Registration Link</w:t>
            </w:r>
          </w:p>
          <w:p w:rsidR="007D79D7" w:rsidRPr="007D79D7" w:rsidRDefault="007D79D7" w:rsidP="007D79D7"/>
        </w:tc>
      </w:tr>
      <w:tr w:rsidR="007D79D7" w:rsidRPr="007D79D7" w:rsidTr="00571E2B">
        <w:tc>
          <w:tcPr>
            <w:tcW w:w="1663" w:type="dxa"/>
          </w:tcPr>
          <w:p w:rsidR="007D79D7" w:rsidRPr="007D79D7" w:rsidRDefault="007D79D7" w:rsidP="007D79D7">
            <w:r w:rsidRPr="007D79D7">
              <w:t>Creative</w:t>
            </w:r>
            <w:r>
              <w:t xml:space="preserve"> Consultations and Evaluation</w:t>
            </w:r>
          </w:p>
          <w:p w:rsidR="007D79D7" w:rsidRPr="007D79D7" w:rsidRDefault="007D79D7" w:rsidP="007D79D7"/>
        </w:tc>
        <w:tc>
          <w:tcPr>
            <w:tcW w:w="1451" w:type="dxa"/>
          </w:tcPr>
          <w:p w:rsidR="007D79D7" w:rsidRPr="007D79D7" w:rsidRDefault="007D79D7" w:rsidP="007D79D7">
            <w:r w:rsidRPr="007D79D7">
              <w:t>Tuesday 9</w:t>
            </w:r>
            <w:r w:rsidRPr="007D79D7">
              <w:rPr>
                <w:vertAlign w:val="superscript"/>
              </w:rPr>
              <w:t>th</w:t>
            </w:r>
            <w:r w:rsidRPr="007D79D7">
              <w:t xml:space="preserve"> November</w:t>
            </w:r>
          </w:p>
        </w:tc>
        <w:tc>
          <w:tcPr>
            <w:tcW w:w="1276" w:type="dxa"/>
          </w:tcPr>
          <w:p w:rsidR="007D79D7" w:rsidRPr="007D79D7" w:rsidRDefault="002846C7" w:rsidP="007D79D7">
            <w:r>
              <w:t>6</w:t>
            </w:r>
            <w:r w:rsidR="007D79D7" w:rsidRPr="007D79D7">
              <w:t xml:space="preserve"> – </w:t>
            </w:r>
            <w:proofErr w:type="spellStart"/>
            <w:r w:rsidR="007D79D7" w:rsidRPr="007D79D7">
              <w:t>8pm</w:t>
            </w:r>
            <w:proofErr w:type="spellEnd"/>
          </w:p>
        </w:tc>
        <w:tc>
          <w:tcPr>
            <w:tcW w:w="4626" w:type="dxa"/>
          </w:tcPr>
          <w:p w:rsidR="007D79D7" w:rsidRPr="007D79D7" w:rsidRDefault="00E72825" w:rsidP="007D79D7">
            <w:hyperlink r:id="rId16" w:history="1">
              <w:r w:rsidR="007D79D7" w:rsidRPr="007D79D7">
                <w:rPr>
                  <w:rStyle w:val="Hyperlink"/>
                </w:rPr>
                <w:t>https://www.eventbrite.co.uk/e/creative-consultations-and-evaluation-9-november-2021-tickets-186598550287</w:t>
              </w:r>
            </w:hyperlink>
          </w:p>
          <w:p w:rsidR="007D79D7" w:rsidRPr="007D79D7" w:rsidRDefault="007D79D7" w:rsidP="007D79D7"/>
        </w:tc>
      </w:tr>
      <w:tr w:rsidR="007D79D7" w:rsidRPr="007D79D7" w:rsidTr="00571E2B">
        <w:tc>
          <w:tcPr>
            <w:tcW w:w="1663" w:type="dxa"/>
          </w:tcPr>
          <w:p w:rsidR="007D79D7" w:rsidRPr="007D79D7" w:rsidRDefault="007D79D7" w:rsidP="007D79D7">
            <w:r>
              <w:t>Evaluative Writing</w:t>
            </w:r>
          </w:p>
          <w:p w:rsidR="007D79D7" w:rsidRPr="007D79D7" w:rsidRDefault="007D79D7" w:rsidP="007D79D7"/>
          <w:p w:rsidR="007D79D7" w:rsidRPr="007D79D7" w:rsidRDefault="007D79D7" w:rsidP="007D79D7"/>
        </w:tc>
        <w:tc>
          <w:tcPr>
            <w:tcW w:w="1451" w:type="dxa"/>
          </w:tcPr>
          <w:p w:rsidR="007D79D7" w:rsidRPr="007D79D7" w:rsidRDefault="007D79D7" w:rsidP="007D79D7">
            <w:r w:rsidRPr="007D79D7">
              <w:t>Thursday 11</w:t>
            </w:r>
            <w:r w:rsidRPr="007D79D7">
              <w:rPr>
                <w:vertAlign w:val="superscript"/>
              </w:rPr>
              <w:t>th</w:t>
            </w:r>
            <w:r w:rsidRPr="007D79D7">
              <w:t xml:space="preserve"> November </w:t>
            </w:r>
          </w:p>
        </w:tc>
        <w:tc>
          <w:tcPr>
            <w:tcW w:w="1276" w:type="dxa"/>
          </w:tcPr>
          <w:p w:rsidR="007D79D7" w:rsidRPr="007D79D7" w:rsidRDefault="002846C7" w:rsidP="007D79D7">
            <w:r>
              <w:t>2</w:t>
            </w:r>
            <w:r w:rsidR="007D79D7" w:rsidRPr="007D79D7">
              <w:t xml:space="preserve"> – 4pm.</w:t>
            </w:r>
          </w:p>
        </w:tc>
        <w:tc>
          <w:tcPr>
            <w:tcW w:w="4626" w:type="dxa"/>
          </w:tcPr>
          <w:p w:rsidR="007D79D7" w:rsidRPr="007D79D7" w:rsidRDefault="00E72825" w:rsidP="007D79D7">
            <w:hyperlink r:id="rId17" w:history="1">
              <w:r w:rsidR="007D79D7" w:rsidRPr="007D79D7">
                <w:rPr>
                  <w:rStyle w:val="Hyperlink"/>
                </w:rPr>
                <w:t>https://www.eventbrite.co.uk/e/getting-to-grips-with-evaluative-writing-tickets-190529668367</w:t>
              </w:r>
            </w:hyperlink>
          </w:p>
          <w:p w:rsidR="007D79D7" w:rsidRPr="007D79D7" w:rsidRDefault="007D79D7" w:rsidP="007D79D7"/>
        </w:tc>
      </w:tr>
      <w:tr w:rsidR="00571E2B" w:rsidTr="00571E2B">
        <w:tc>
          <w:tcPr>
            <w:tcW w:w="1663" w:type="dxa"/>
            <w:hideMark/>
          </w:tcPr>
          <w:p w:rsidR="00571E2B" w:rsidRPr="00571E2B" w:rsidRDefault="00571E2B">
            <w:pPr>
              <w:rPr>
                <w:b/>
              </w:rPr>
            </w:pPr>
            <w:r w:rsidRPr="00571E2B">
              <w:rPr>
                <w:rStyle w:val="Strong"/>
                <w:rFonts w:ascii="Helvetica" w:hAnsi="Helvetica" w:cs="Helvetica"/>
                <w:b w:val="0"/>
                <w:spacing w:val="8"/>
                <w:sz w:val="22"/>
                <w:shd w:val="clear" w:color="auto" w:fill="FFFFFF"/>
              </w:rPr>
              <w:t>Community Learning – How we contribute to reducing poverty</w:t>
            </w:r>
          </w:p>
        </w:tc>
        <w:tc>
          <w:tcPr>
            <w:tcW w:w="1451" w:type="dxa"/>
            <w:hideMark/>
          </w:tcPr>
          <w:p w:rsidR="00571E2B" w:rsidRDefault="00571E2B">
            <w:r>
              <w:t>Friday 12</w:t>
            </w:r>
            <w:r>
              <w:rPr>
                <w:vertAlign w:val="superscript"/>
              </w:rPr>
              <w:t>th</w:t>
            </w:r>
            <w:r>
              <w:t xml:space="preserve"> November</w:t>
            </w:r>
          </w:p>
        </w:tc>
        <w:tc>
          <w:tcPr>
            <w:tcW w:w="1276" w:type="dxa"/>
            <w:hideMark/>
          </w:tcPr>
          <w:p w:rsidR="00571E2B" w:rsidRDefault="00571E2B">
            <w:proofErr w:type="spellStart"/>
            <w:r>
              <w:t>9.30am</w:t>
            </w:r>
            <w:proofErr w:type="spellEnd"/>
            <w:r>
              <w:t xml:space="preserve"> – </w:t>
            </w:r>
            <w:proofErr w:type="spellStart"/>
            <w:r>
              <w:t>12.30pm</w:t>
            </w:r>
            <w:proofErr w:type="spellEnd"/>
          </w:p>
        </w:tc>
        <w:tc>
          <w:tcPr>
            <w:tcW w:w="4626" w:type="dxa"/>
          </w:tcPr>
          <w:p w:rsidR="00571E2B" w:rsidRDefault="00E72825">
            <w:pPr>
              <w:shd w:val="clear" w:color="auto" w:fill="FFFFFF"/>
              <w:rPr>
                <w:rFonts w:ascii="Calibri" w:hAnsi="Calibri" w:cs="Calibri"/>
                <w:color w:val="000000"/>
              </w:rPr>
            </w:pPr>
            <w:hyperlink r:id="rId18" w:history="1">
              <w:r w:rsidR="00571E2B">
                <w:rPr>
                  <w:rStyle w:val="Hyperlink"/>
                  <w:rFonts w:ascii="Calibri" w:hAnsi="Calibri" w:cs="Calibri"/>
                </w:rPr>
                <w:t>https://www.eventbrite.co.uk/e/191152080017</w:t>
              </w:r>
            </w:hyperlink>
          </w:p>
          <w:p w:rsidR="00571E2B" w:rsidRDefault="00571E2B"/>
        </w:tc>
      </w:tr>
    </w:tbl>
    <w:p w:rsidR="007D79D7" w:rsidRDefault="007D79D7" w:rsidP="00B561C0"/>
    <w:p w:rsidR="007D79D7" w:rsidRDefault="007D79D7" w:rsidP="00B561C0"/>
    <w:p w:rsidR="007D79D7" w:rsidRPr="007D79D7" w:rsidRDefault="007D79D7" w:rsidP="007D79D7">
      <w:pPr>
        <w:rPr>
          <w:b/>
          <w:sz w:val="32"/>
          <w:szCs w:val="32"/>
        </w:rPr>
      </w:pPr>
      <w:r w:rsidRPr="007D79D7">
        <w:rPr>
          <w:b/>
          <w:sz w:val="32"/>
          <w:szCs w:val="32"/>
        </w:rPr>
        <w:t>Events 1</w:t>
      </w:r>
      <w:r>
        <w:rPr>
          <w:b/>
          <w:sz w:val="32"/>
          <w:szCs w:val="32"/>
        </w:rPr>
        <w:t>5 - 19</w:t>
      </w:r>
      <w:r w:rsidRPr="007D79D7">
        <w:rPr>
          <w:b/>
          <w:sz w:val="32"/>
          <w:szCs w:val="32"/>
        </w:rPr>
        <w:t xml:space="preserve"> November 2021</w:t>
      </w:r>
    </w:p>
    <w:p w:rsidR="007D79D7" w:rsidRPr="007D79D7" w:rsidRDefault="007D79D7" w:rsidP="00B561C0">
      <w:pPr>
        <w:rPr>
          <w:b/>
        </w:rPr>
      </w:pPr>
      <w:r>
        <w:rPr>
          <w:b/>
        </w:rPr>
        <w:t>Host</w:t>
      </w:r>
      <w:r w:rsidRPr="007D79D7">
        <w:rPr>
          <w:b/>
        </w:rPr>
        <w:t xml:space="preserve"> - Tayside &amp; Fife Professional Learning Alliance</w:t>
      </w:r>
    </w:p>
    <w:tbl>
      <w:tblPr>
        <w:tblStyle w:val="TableGrid"/>
        <w:tblW w:w="0" w:type="auto"/>
        <w:tblLayout w:type="fixed"/>
        <w:tblLook w:val="04A0" w:firstRow="1" w:lastRow="0" w:firstColumn="1" w:lastColumn="0" w:noHBand="0" w:noVBand="1"/>
      </w:tblPr>
      <w:tblGrid>
        <w:gridCol w:w="2263"/>
        <w:gridCol w:w="1560"/>
        <w:gridCol w:w="1134"/>
        <w:gridCol w:w="4059"/>
      </w:tblGrid>
      <w:tr w:rsidR="007D79D7" w:rsidRPr="007D79D7" w:rsidTr="002846C7">
        <w:tc>
          <w:tcPr>
            <w:tcW w:w="2263" w:type="dxa"/>
            <w:shd w:val="clear" w:color="auto" w:fill="BDD6EE" w:themeFill="accent1" w:themeFillTint="66"/>
          </w:tcPr>
          <w:p w:rsidR="007D79D7" w:rsidRPr="007D79D7" w:rsidRDefault="007D79D7" w:rsidP="007D79D7">
            <w:r w:rsidRPr="007D79D7">
              <w:t>Title</w:t>
            </w:r>
          </w:p>
          <w:p w:rsidR="007D79D7" w:rsidRPr="007D79D7" w:rsidRDefault="007D79D7" w:rsidP="007D79D7"/>
        </w:tc>
        <w:tc>
          <w:tcPr>
            <w:tcW w:w="1560" w:type="dxa"/>
            <w:shd w:val="clear" w:color="auto" w:fill="BDD6EE" w:themeFill="accent1" w:themeFillTint="66"/>
          </w:tcPr>
          <w:p w:rsidR="007D79D7" w:rsidRPr="007D79D7" w:rsidRDefault="007D79D7" w:rsidP="007D79D7">
            <w:r w:rsidRPr="007D79D7">
              <w:t>Date</w:t>
            </w:r>
          </w:p>
          <w:p w:rsidR="007D79D7" w:rsidRPr="007D79D7" w:rsidRDefault="007D79D7" w:rsidP="007D79D7"/>
        </w:tc>
        <w:tc>
          <w:tcPr>
            <w:tcW w:w="1134" w:type="dxa"/>
            <w:shd w:val="clear" w:color="auto" w:fill="BDD6EE" w:themeFill="accent1" w:themeFillTint="66"/>
          </w:tcPr>
          <w:p w:rsidR="007D79D7" w:rsidRPr="007D79D7" w:rsidRDefault="007D79D7" w:rsidP="007D79D7">
            <w:r w:rsidRPr="007D79D7">
              <w:t>Host</w:t>
            </w:r>
          </w:p>
          <w:p w:rsidR="007D79D7" w:rsidRPr="007D79D7" w:rsidRDefault="007D79D7" w:rsidP="007D79D7"/>
        </w:tc>
        <w:tc>
          <w:tcPr>
            <w:tcW w:w="4059" w:type="dxa"/>
            <w:shd w:val="clear" w:color="auto" w:fill="BDD6EE" w:themeFill="accent1" w:themeFillTint="66"/>
          </w:tcPr>
          <w:p w:rsidR="007D79D7" w:rsidRPr="007D79D7" w:rsidRDefault="007D79D7" w:rsidP="007D79D7">
            <w:r w:rsidRPr="007D79D7">
              <w:t>Registration Link</w:t>
            </w:r>
          </w:p>
          <w:p w:rsidR="007D79D7" w:rsidRPr="007D79D7" w:rsidRDefault="007D79D7" w:rsidP="007D79D7"/>
        </w:tc>
      </w:tr>
      <w:tr w:rsidR="007D79D7" w:rsidRPr="007D79D7" w:rsidTr="002846C7">
        <w:tc>
          <w:tcPr>
            <w:tcW w:w="2263" w:type="dxa"/>
          </w:tcPr>
          <w:p w:rsidR="007D79D7" w:rsidRPr="007D79D7" w:rsidRDefault="006D34AF" w:rsidP="007D79D7">
            <w:r>
              <w:t>Ethics in CLD</w:t>
            </w:r>
          </w:p>
        </w:tc>
        <w:tc>
          <w:tcPr>
            <w:tcW w:w="1560" w:type="dxa"/>
          </w:tcPr>
          <w:p w:rsidR="007D79D7" w:rsidRPr="007D79D7" w:rsidRDefault="006D34AF" w:rsidP="007D79D7">
            <w:r>
              <w:t>Monday 15</w:t>
            </w:r>
            <w:r w:rsidR="002846C7" w:rsidRPr="002846C7">
              <w:rPr>
                <w:vertAlign w:val="superscript"/>
              </w:rPr>
              <w:t>th</w:t>
            </w:r>
            <w:r w:rsidR="002846C7">
              <w:t xml:space="preserve"> </w:t>
            </w:r>
            <w:r>
              <w:t xml:space="preserve"> November</w:t>
            </w:r>
          </w:p>
        </w:tc>
        <w:tc>
          <w:tcPr>
            <w:tcW w:w="1134" w:type="dxa"/>
          </w:tcPr>
          <w:p w:rsidR="007D79D7" w:rsidRPr="007D79D7" w:rsidRDefault="006D34AF" w:rsidP="007D79D7">
            <w:r>
              <w:t>2</w:t>
            </w:r>
            <w:r w:rsidR="002846C7">
              <w:t xml:space="preserve"> </w:t>
            </w:r>
            <w:r>
              <w:t>-</w:t>
            </w:r>
            <w:proofErr w:type="spellStart"/>
            <w:r>
              <w:t>4.30pm</w:t>
            </w:r>
            <w:proofErr w:type="spellEnd"/>
          </w:p>
        </w:tc>
        <w:tc>
          <w:tcPr>
            <w:tcW w:w="4059" w:type="dxa"/>
          </w:tcPr>
          <w:p w:rsidR="007D79D7" w:rsidRPr="007D79D7" w:rsidRDefault="00E72825" w:rsidP="007D79D7">
            <w:hyperlink r:id="rId19" w:history="1">
              <w:r w:rsidR="002846C7" w:rsidRPr="002846C7">
                <w:rPr>
                  <w:rStyle w:val="Hyperlink"/>
                </w:rPr>
                <w:t>https://www.eventbrite.co.uk/e/188330340117</w:t>
              </w:r>
            </w:hyperlink>
          </w:p>
        </w:tc>
      </w:tr>
      <w:tr w:rsidR="007D79D7" w:rsidRPr="007D79D7" w:rsidTr="002846C7">
        <w:tc>
          <w:tcPr>
            <w:tcW w:w="2263" w:type="dxa"/>
          </w:tcPr>
          <w:p w:rsidR="007D79D7" w:rsidRPr="007D79D7" w:rsidRDefault="006D34AF" w:rsidP="007D79D7">
            <w:r>
              <w:t>Evaluative Writing</w:t>
            </w:r>
          </w:p>
        </w:tc>
        <w:tc>
          <w:tcPr>
            <w:tcW w:w="1560" w:type="dxa"/>
          </w:tcPr>
          <w:p w:rsidR="007D79D7" w:rsidRPr="007D79D7" w:rsidRDefault="002846C7" w:rsidP="007D79D7">
            <w:r>
              <w:t>Wednesday 17</w:t>
            </w:r>
            <w:r w:rsidRPr="002846C7">
              <w:rPr>
                <w:vertAlign w:val="superscript"/>
              </w:rPr>
              <w:t>th</w:t>
            </w:r>
            <w:r>
              <w:t xml:space="preserve"> </w:t>
            </w:r>
            <w:r w:rsidR="006D34AF">
              <w:t>November</w:t>
            </w:r>
          </w:p>
        </w:tc>
        <w:tc>
          <w:tcPr>
            <w:tcW w:w="1134" w:type="dxa"/>
          </w:tcPr>
          <w:p w:rsidR="007D79D7" w:rsidRPr="007D79D7" w:rsidRDefault="002846C7" w:rsidP="007D79D7">
            <w:r>
              <w:t xml:space="preserve">10am – </w:t>
            </w:r>
            <w:proofErr w:type="spellStart"/>
            <w:r>
              <w:t>12pm</w:t>
            </w:r>
            <w:proofErr w:type="spellEnd"/>
          </w:p>
        </w:tc>
        <w:tc>
          <w:tcPr>
            <w:tcW w:w="4059" w:type="dxa"/>
          </w:tcPr>
          <w:p w:rsidR="007D79D7" w:rsidRPr="007D79D7" w:rsidRDefault="00E72825" w:rsidP="007D79D7">
            <w:hyperlink r:id="rId20" w:history="1">
              <w:r w:rsidR="002846C7" w:rsidRPr="002846C7">
                <w:rPr>
                  <w:rStyle w:val="Hyperlink"/>
                </w:rPr>
                <w:t>https://www.eventbrite.co.uk/e/188339557687</w:t>
              </w:r>
            </w:hyperlink>
          </w:p>
        </w:tc>
      </w:tr>
      <w:tr w:rsidR="007D79D7" w:rsidRPr="007D79D7" w:rsidTr="002846C7">
        <w:tc>
          <w:tcPr>
            <w:tcW w:w="2263" w:type="dxa"/>
          </w:tcPr>
          <w:p w:rsidR="007D79D7" w:rsidRPr="007D79D7" w:rsidRDefault="006D34AF" w:rsidP="007D79D7">
            <w:r w:rsidRPr="006D34AF">
              <w:lastRenderedPageBreak/>
              <w:t>Praxis Lunch: ’Yes, I’m a critically reflexive CLD practitioner… I just follow what Paulo Freire</w:t>
            </w:r>
            <w:r>
              <w:t xml:space="preserve"> says’</w:t>
            </w:r>
          </w:p>
        </w:tc>
        <w:tc>
          <w:tcPr>
            <w:tcW w:w="1560" w:type="dxa"/>
          </w:tcPr>
          <w:p w:rsidR="007D79D7" w:rsidRPr="007D79D7" w:rsidRDefault="006D34AF" w:rsidP="002846C7">
            <w:r>
              <w:t>Thursday 18</w:t>
            </w:r>
            <w:r w:rsidR="002846C7" w:rsidRPr="002846C7">
              <w:rPr>
                <w:vertAlign w:val="superscript"/>
              </w:rPr>
              <w:t>th</w:t>
            </w:r>
            <w:r w:rsidR="002846C7">
              <w:t xml:space="preserve"> </w:t>
            </w:r>
            <w:r>
              <w:t>November</w:t>
            </w:r>
          </w:p>
        </w:tc>
        <w:tc>
          <w:tcPr>
            <w:tcW w:w="1134" w:type="dxa"/>
          </w:tcPr>
          <w:p w:rsidR="007D79D7" w:rsidRPr="007D79D7" w:rsidRDefault="002846C7" w:rsidP="007D79D7">
            <w:r>
              <w:t>1</w:t>
            </w:r>
            <w:r w:rsidR="006D34AF">
              <w:t>2.30</w:t>
            </w:r>
            <w:r>
              <w:t xml:space="preserve"> </w:t>
            </w:r>
            <w:r w:rsidR="006D34AF">
              <w:t>-</w:t>
            </w:r>
            <w:proofErr w:type="spellStart"/>
            <w:r w:rsidR="006D34AF">
              <w:t>2pm</w:t>
            </w:r>
            <w:proofErr w:type="spellEnd"/>
          </w:p>
        </w:tc>
        <w:tc>
          <w:tcPr>
            <w:tcW w:w="4059" w:type="dxa"/>
          </w:tcPr>
          <w:p w:rsidR="007D79D7" w:rsidRPr="007D79D7" w:rsidRDefault="00E72825" w:rsidP="007D79D7">
            <w:hyperlink r:id="rId21" w:history="1">
              <w:r w:rsidR="002846C7" w:rsidRPr="002846C7">
                <w:rPr>
                  <w:rStyle w:val="Hyperlink"/>
                </w:rPr>
                <w:t>https://www.eventbrite.co.uk/e/praxis-lunch-yes-im-a-critically-reflexive-cld-practitioner-tickets-188345525537</w:t>
              </w:r>
            </w:hyperlink>
          </w:p>
        </w:tc>
      </w:tr>
    </w:tbl>
    <w:p w:rsidR="007D79D7" w:rsidRDefault="007D79D7" w:rsidP="00B561C0"/>
    <w:p w:rsidR="007D79D7" w:rsidRDefault="007D79D7" w:rsidP="007D79D7">
      <w:pPr>
        <w:rPr>
          <w:b/>
          <w:sz w:val="32"/>
          <w:szCs w:val="32"/>
        </w:rPr>
      </w:pPr>
    </w:p>
    <w:p w:rsidR="007D79D7" w:rsidRPr="007D79D7" w:rsidRDefault="007D79D7" w:rsidP="007D79D7">
      <w:pPr>
        <w:rPr>
          <w:b/>
          <w:sz w:val="32"/>
          <w:szCs w:val="32"/>
        </w:rPr>
      </w:pPr>
      <w:r>
        <w:rPr>
          <w:b/>
          <w:sz w:val="32"/>
          <w:szCs w:val="32"/>
        </w:rPr>
        <w:t>Events 23 - 26</w:t>
      </w:r>
      <w:r w:rsidRPr="007D79D7">
        <w:rPr>
          <w:b/>
          <w:sz w:val="32"/>
          <w:szCs w:val="32"/>
        </w:rPr>
        <w:t xml:space="preserve"> November 2021</w:t>
      </w:r>
    </w:p>
    <w:p w:rsidR="007D79D7" w:rsidRPr="007D79D7" w:rsidRDefault="007D79D7" w:rsidP="00B561C0">
      <w:pPr>
        <w:rPr>
          <w:b/>
        </w:rPr>
      </w:pPr>
      <w:r>
        <w:rPr>
          <w:b/>
        </w:rPr>
        <w:t xml:space="preserve">Host - </w:t>
      </w:r>
      <w:r w:rsidRPr="007D79D7">
        <w:rPr>
          <w:b/>
        </w:rPr>
        <w:t>West Alliance</w:t>
      </w:r>
    </w:p>
    <w:tbl>
      <w:tblPr>
        <w:tblStyle w:val="TableGrid"/>
        <w:tblW w:w="0" w:type="auto"/>
        <w:tblLook w:val="04A0" w:firstRow="1" w:lastRow="0" w:firstColumn="1" w:lastColumn="0" w:noHBand="0" w:noVBand="1"/>
      </w:tblPr>
      <w:tblGrid>
        <w:gridCol w:w="1871"/>
        <w:gridCol w:w="1598"/>
        <w:gridCol w:w="1382"/>
        <w:gridCol w:w="4165"/>
      </w:tblGrid>
      <w:tr w:rsidR="007D79D7" w:rsidRPr="007D79D7" w:rsidTr="002846C7">
        <w:tc>
          <w:tcPr>
            <w:tcW w:w="1871" w:type="dxa"/>
            <w:shd w:val="clear" w:color="auto" w:fill="BDD6EE" w:themeFill="accent1" w:themeFillTint="66"/>
          </w:tcPr>
          <w:p w:rsidR="007D79D7" w:rsidRPr="007D79D7" w:rsidRDefault="007D79D7" w:rsidP="007D79D7">
            <w:r w:rsidRPr="007D79D7">
              <w:t>Title</w:t>
            </w:r>
          </w:p>
          <w:p w:rsidR="007D79D7" w:rsidRPr="007D79D7" w:rsidRDefault="007D79D7" w:rsidP="007D79D7"/>
        </w:tc>
        <w:tc>
          <w:tcPr>
            <w:tcW w:w="1598" w:type="dxa"/>
            <w:shd w:val="clear" w:color="auto" w:fill="BDD6EE" w:themeFill="accent1" w:themeFillTint="66"/>
          </w:tcPr>
          <w:p w:rsidR="007D79D7" w:rsidRPr="007D79D7" w:rsidRDefault="007D79D7" w:rsidP="007D79D7">
            <w:r w:rsidRPr="007D79D7">
              <w:t>Date</w:t>
            </w:r>
          </w:p>
          <w:p w:rsidR="007D79D7" w:rsidRPr="007D79D7" w:rsidRDefault="007D79D7" w:rsidP="007D79D7"/>
        </w:tc>
        <w:tc>
          <w:tcPr>
            <w:tcW w:w="1382" w:type="dxa"/>
            <w:shd w:val="clear" w:color="auto" w:fill="BDD6EE" w:themeFill="accent1" w:themeFillTint="66"/>
          </w:tcPr>
          <w:p w:rsidR="007D79D7" w:rsidRPr="007D79D7" w:rsidRDefault="007D79D7" w:rsidP="007D79D7">
            <w:r>
              <w:t>Time</w:t>
            </w:r>
          </w:p>
          <w:p w:rsidR="007D79D7" w:rsidRPr="007D79D7" w:rsidRDefault="007D79D7" w:rsidP="007D79D7"/>
        </w:tc>
        <w:tc>
          <w:tcPr>
            <w:tcW w:w="4165" w:type="dxa"/>
            <w:shd w:val="clear" w:color="auto" w:fill="BDD6EE" w:themeFill="accent1" w:themeFillTint="66"/>
          </w:tcPr>
          <w:p w:rsidR="007D79D7" w:rsidRPr="007D79D7" w:rsidRDefault="007D79D7" w:rsidP="007D79D7">
            <w:r w:rsidRPr="007D79D7">
              <w:t>Registration Link</w:t>
            </w:r>
          </w:p>
          <w:p w:rsidR="007D79D7" w:rsidRPr="007D79D7" w:rsidRDefault="007D79D7" w:rsidP="007D79D7"/>
        </w:tc>
      </w:tr>
      <w:tr w:rsidR="007D79D7" w:rsidRPr="007D79D7" w:rsidTr="002846C7">
        <w:tc>
          <w:tcPr>
            <w:tcW w:w="1871" w:type="dxa"/>
          </w:tcPr>
          <w:p w:rsidR="006D34AF" w:rsidRPr="006D34AF" w:rsidRDefault="006D34AF" w:rsidP="006D34AF">
            <w:r w:rsidRPr="006D34AF">
              <w:t>Strengthening Youth Partnerships in Renfrewshire</w:t>
            </w:r>
          </w:p>
          <w:p w:rsidR="007D79D7" w:rsidRPr="007D79D7" w:rsidRDefault="007D79D7" w:rsidP="007D79D7"/>
        </w:tc>
        <w:tc>
          <w:tcPr>
            <w:tcW w:w="1598" w:type="dxa"/>
          </w:tcPr>
          <w:p w:rsidR="007D79D7" w:rsidRPr="007D79D7" w:rsidRDefault="006D34AF" w:rsidP="007D79D7">
            <w:r>
              <w:t>Tuesday 23</w:t>
            </w:r>
            <w:r w:rsidR="002846C7" w:rsidRPr="002846C7">
              <w:rPr>
                <w:vertAlign w:val="superscript"/>
              </w:rPr>
              <w:t>rd</w:t>
            </w:r>
            <w:r w:rsidR="002846C7">
              <w:t xml:space="preserve"> </w:t>
            </w:r>
            <w:r>
              <w:t xml:space="preserve"> November</w:t>
            </w:r>
          </w:p>
        </w:tc>
        <w:tc>
          <w:tcPr>
            <w:tcW w:w="1382" w:type="dxa"/>
          </w:tcPr>
          <w:p w:rsidR="007D79D7" w:rsidRPr="007D79D7" w:rsidRDefault="006D34AF" w:rsidP="007D79D7">
            <w:r>
              <w:t>1-</w:t>
            </w:r>
            <w:proofErr w:type="spellStart"/>
            <w:r>
              <w:t>2.30pm</w:t>
            </w:r>
            <w:proofErr w:type="spellEnd"/>
          </w:p>
        </w:tc>
        <w:tc>
          <w:tcPr>
            <w:tcW w:w="4165" w:type="dxa"/>
          </w:tcPr>
          <w:p w:rsidR="007D79D7" w:rsidRPr="007D79D7" w:rsidRDefault="00E72825" w:rsidP="007D79D7">
            <w:hyperlink r:id="rId22" w:history="1">
              <w:r w:rsidR="00A50CB0" w:rsidRPr="00A50CB0">
                <w:rPr>
                  <w:rStyle w:val="Hyperlink"/>
                </w:rPr>
                <w:t>https://www.eventbrite.co.uk/e/share-sustain-shape-strengthening-youth-partnership-in-renfrewshire-tickets-190347443327</w:t>
              </w:r>
            </w:hyperlink>
          </w:p>
        </w:tc>
      </w:tr>
      <w:tr w:rsidR="007D79D7" w:rsidRPr="007D79D7" w:rsidTr="002846C7">
        <w:tc>
          <w:tcPr>
            <w:tcW w:w="1871" w:type="dxa"/>
          </w:tcPr>
          <w:p w:rsidR="006D34AF" w:rsidRPr="006D34AF" w:rsidRDefault="006D34AF" w:rsidP="006D34AF">
            <w:pPr>
              <w:rPr>
                <w:bCs/>
              </w:rPr>
            </w:pPr>
            <w:r w:rsidRPr="006D34AF">
              <w:rPr>
                <w:bCs/>
              </w:rPr>
              <w:t>Online arts engagement during Lockdown</w:t>
            </w:r>
          </w:p>
          <w:p w:rsidR="007D79D7" w:rsidRPr="007D79D7" w:rsidRDefault="007D79D7" w:rsidP="007D79D7"/>
        </w:tc>
        <w:tc>
          <w:tcPr>
            <w:tcW w:w="1598" w:type="dxa"/>
          </w:tcPr>
          <w:p w:rsidR="006D34AF" w:rsidRPr="007D79D7" w:rsidRDefault="006D34AF" w:rsidP="007D79D7">
            <w:r>
              <w:t>Thursday 25</w:t>
            </w:r>
            <w:r w:rsidR="002846C7" w:rsidRPr="002846C7">
              <w:rPr>
                <w:vertAlign w:val="superscript"/>
              </w:rPr>
              <w:t>th</w:t>
            </w:r>
            <w:r w:rsidR="002846C7">
              <w:t xml:space="preserve"> </w:t>
            </w:r>
            <w:r>
              <w:t xml:space="preserve"> November</w:t>
            </w:r>
          </w:p>
        </w:tc>
        <w:tc>
          <w:tcPr>
            <w:tcW w:w="1382" w:type="dxa"/>
          </w:tcPr>
          <w:p w:rsidR="007D79D7" w:rsidRPr="007D79D7" w:rsidRDefault="006D34AF" w:rsidP="007D79D7">
            <w:r>
              <w:t>1-</w:t>
            </w:r>
            <w:proofErr w:type="spellStart"/>
            <w:r>
              <w:t>2.30pm</w:t>
            </w:r>
            <w:proofErr w:type="spellEnd"/>
          </w:p>
        </w:tc>
        <w:tc>
          <w:tcPr>
            <w:tcW w:w="4165" w:type="dxa"/>
          </w:tcPr>
          <w:p w:rsidR="007D79D7" w:rsidRPr="007D79D7" w:rsidRDefault="00E72825" w:rsidP="007D79D7">
            <w:hyperlink r:id="rId23" w:history="1">
              <w:r w:rsidR="00170B36" w:rsidRPr="00170B36">
                <w:rPr>
                  <w:rStyle w:val="Hyperlink"/>
                </w:rPr>
                <w:t>https://www.eventbrite.com/e/share-sustain-shape-online-arts-engagement-during-lockdown-tickets-198177834237</w:t>
              </w:r>
            </w:hyperlink>
          </w:p>
        </w:tc>
      </w:tr>
    </w:tbl>
    <w:p w:rsidR="007D79D7" w:rsidRDefault="007D79D7" w:rsidP="00B561C0"/>
    <w:p w:rsidR="007D79D7" w:rsidRDefault="007D79D7" w:rsidP="00B561C0"/>
    <w:p w:rsidR="007D79D7" w:rsidRPr="007D79D7" w:rsidRDefault="007D79D7" w:rsidP="007D79D7">
      <w:pPr>
        <w:rPr>
          <w:b/>
          <w:sz w:val="32"/>
          <w:szCs w:val="32"/>
        </w:rPr>
      </w:pPr>
      <w:r w:rsidRPr="007D79D7">
        <w:rPr>
          <w:b/>
          <w:sz w:val="32"/>
          <w:szCs w:val="32"/>
        </w:rPr>
        <w:t>Events 30 November – 3 December 2021</w:t>
      </w:r>
    </w:p>
    <w:p w:rsidR="007D79D7" w:rsidRPr="007D79D7" w:rsidRDefault="007D79D7" w:rsidP="00B561C0">
      <w:pPr>
        <w:rPr>
          <w:b/>
        </w:rPr>
      </w:pPr>
      <w:r>
        <w:rPr>
          <w:b/>
        </w:rPr>
        <w:t>Host</w:t>
      </w:r>
      <w:r w:rsidRPr="007D79D7">
        <w:rPr>
          <w:b/>
        </w:rPr>
        <w:t xml:space="preserve"> - South West Alliance</w:t>
      </w:r>
    </w:p>
    <w:tbl>
      <w:tblPr>
        <w:tblStyle w:val="TableGrid"/>
        <w:tblW w:w="0" w:type="auto"/>
        <w:tblLook w:val="04A0" w:firstRow="1" w:lastRow="0" w:firstColumn="1" w:lastColumn="0" w:noHBand="0" w:noVBand="1"/>
      </w:tblPr>
      <w:tblGrid>
        <w:gridCol w:w="1815"/>
        <w:gridCol w:w="1634"/>
        <w:gridCol w:w="1416"/>
        <w:gridCol w:w="4151"/>
      </w:tblGrid>
      <w:tr w:rsidR="007D79D7" w:rsidRPr="007D79D7" w:rsidTr="00C539C5">
        <w:tc>
          <w:tcPr>
            <w:tcW w:w="1815" w:type="dxa"/>
            <w:shd w:val="clear" w:color="auto" w:fill="BDD6EE" w:themeFill="accent1" w:themeFillTint="66"/>
          </w:tcPr>
          <w:p w:rsidR="007D79D7" w:rsidRPr="007D79D7" w:rsidRDefault="007D79D7" w:rsidP="007D79D7">
            <w:r w:rsidRPr="007D79D7">
              <w:t>Title</w:t>
            </w:r>
          </w:p>
          <w:p w:rsidR="007D79D7" w:rsidRPr="007D79D7" w:rsidRDefault="007D79D7" w:rsidP="007D79D7"/>
        </w:tc>
        <w:tc>
          <w:tcPr>
            <w:tcW w:w="1634" w:type="dxa"/>
            <w:shd w:val="clear" w:color="auto" w:fill="BDD6EE" w:themeFill="accent1" w:themeFillTint="66"/>
          </w:tcPr>
          <w:p w:rsidR="007D79D7" w:rsidRPr="007D79D7" w:rsidRDefault="007D79D7" w:rsidP="007D79D7">
            <w:r w:rsidRPr="007D79D7">
              <w:t>Date</w:t>
            </w:r>
          </w:p>
          <w:p w:rsidR="007D79D7" w:rsidRPr="007D79D7" w:rsidRDefault="007D79D7" w:rsidP="007D79D7"/>
        </w:tc>
        <w:tc>
          <w:tcPr>
            <w:tcW w:w="1416" w:type="dxa"/>
            <w:shd w:val="clear" w:color="auto" w:fill="BDD6EE" w:themeFill="accent1" w:themeFillTint="66"/>
          </w:tcPr>
          <w:p w:rsidR="007D79D7" w:rsidRPr="007D79D7" w:rsidRDefault="007D79D7" w:rsidP="007D79D7">
            <w:r>
              <w:t>Time</w:t>
            </w:r>
          </w:p>
          <w:p w:rsidR="007D79D7" w:rsidRPr="007D79D7" w:rsidRDefault="007D79D7" w:rsidP="007D79D7"/>
        </w:tc>
        <w:tc>
          <w:tcPr>
            <w:tcW w:w="4151" w:type="dxa"/>
            <w:shd w:val="clear" w:color="auto" w:fill="BDD6EE" w:themeFill="accent1" w:themeFillTint="66"/>
          </w:tcPr>
          <w:p w:rsidR="007D79D7" w:rsidRPr="007D79D7" w:rsidRDefault="007D79D7" w:rsidP="007D79D7">
            <w:r w:rsidRPr="007D79D7">
              <w:t>Registration Link</w:t>
            </w:r>
          </w:p>
          <w:p w:rsidR="007D79D7" w:rsidRPr="007D79D7" w:rsidRDefault="007D79D7" w:rsidP="007D79D7"/>
        </w:tc>
      </w:tr>
      <w:tr w:rsidR="002846C7" w:rsidTr="00C539C5">
        <w:tc>
          <w:tcPr>
            <w:tcW w:w="1815" w:type="dxa"/>
            <w:hideMark/>
          </w:tcPr>
          <w:p w:rsidR="002846C7" w:rsidRDefault="002846C7">
            <w:r>
              <w:t xml:space="preserve">Adult Learning Supporting New Scots </w:t>
            </w:r>
          </w:p>
        </w:tc>
        <w:tc>
          <w:tcPr>
            <w:tcW w:w="1634" w:type="dxa"/>
            <w:hideMark/>
          </w:tcPr>
          <w:p w:rsidR="002846C7" w:rsidRDefault="00246864">
            <w:r>
              <w:t xml:space="preserve">Tuesday </w:t>
            </w:r>
            <w:r w:rsidR="002846C7">
              <w:t>30</w:t>
            </w:r>
            <w:r w:rsidR="002846C7">
              <w:rPr>
                <w:vertAlign w:val="superscript"/>
              </w:rPr>
              <w:t>th</w:t>
            </w:r>
            <w:r w:rsidR="002846C7">
              <w:t xml:space="preserve"> November</w:t>
            </w:r>
          </w:p>
        </w:tc>
        <w:tc>
          <w:tcPr>
            <w:tcW w:w="1416" w:type="dxa"/>
            <w:hideMark/>
          </w:tcPr>
          <w:p w:rsidR="002846C7" w:rsidRDefault="002846C7">
            <w:r>
              <w:t xml:space="preserve">10am – </w:t>
            </w:r>
            <w:proofErr w:type="spellStart"/>
            <w:r>
              <w:t>12pm</w:t>
            </w:r>
            <w:proofErr w:type="spellEnd"/>
          </w:p>
        </w:tc>
        <w:tc>
          <w:tcPr>
            <w:tcW w:w="4151" w:type="dxa"/>
            <w:hideMark/>
          </w:tcPr>
          <w:p w:rsidR="002846C7" w:rsidRDefault="00E72825">
            <w:hyperlink r:id="rId24" w:history="1">
              <w:r w:rsidR="002846C7">
                <w:rPr>
                  <w:rStyle w:val="Hyperlink"/>
                </w:rPr>
                <w:t>https://www.eventbrite.co.uk/e/adult-learning-supporting-new-scots-tickets-195007230877</w:t>
              </w:r>
            </w:hyperlink>
          </w:p>
        </w:tc>
      </w:tr>
      <w:tr w:rsidR="00246864" w:rsidTr="00C539C5">
        <w:tc>
          <w:tcPr>
            <w:tcW w:w="1815" w:type="dxa"/>
            <w:tcBorders>
              <w:top w:val="single" w:sz="4" w:space="0" w:color="auto"/>
              <w:left w:val="single" w:sz="4" w:space="0" w:color="auto"/>
              <w:bottom w:val="single" w:sz="4" w:space="0" w:color="auto"/>
              <w:right w:val="single" w:sz="4" w:space="0" w:color="auto"/>
            </w:tcBorders>
            <w:hideMark/>
          </w:tcPr>
          <w:p w:rsidR="00246864" w:rsidRDefault="00246864">
            <w:r>
              <w:t>Family Learning in Early Years Education</w:t>
            </w:r>
          </w:p>
        </w:tc>
        <w:tc>
          <w:tcPr>
            <w:tcW w:w="1634" w:type="dxa"/>
            <w:tcBorders>
              <w:top w:val="single" w:sz="4" w:space="0" w:color="auto"/>
              <w:left w:val="single" w:sz="4" w:space="0" w:color="auto"/>
              <w:bottom w:val="single" w:sz="4" w:space="0" w:color="auto"/>
              <w:right w:val="single" w:sz="4" w:space="0" w:color="auto"/>
            </w:tcBorders>
            <w:hideMark/>
          </w:tcPr>
          <w:p w:rsidR="00246864" w:rsidRDefault="00246864">
            <w:r>
              <w:t>Friday 3</w:t>
            </w:r>
            <w:r>
              <w:rPr>
                <w:vertAlign w:val="superscript"/>
              </w:rPr>
              <w:t>rd</w:t>
            </w:r>
            <w:r>
              <w:t xml:space="preserve"> December</w:t>
            </w:r>
          </w:p>
        </w:tc>
        <w:tc>
          <w:tcPr>
            <w:tcW w:w="1416" w:type="dxa"/>
            <w:tcBorders>
              <w:top w:val="single" w:sz="4" w:space="0" w:color="auto"/>
              <w:left w:val="single" w:sz="4" w:space="0" w:color="auto"/>
              <w:bottom w:val="single" w:sz="4" w:space="0" w:color="auto"/>
              <w:right w:val="single" w:sz="4" w:space="0" w:color="auto"/>
            </w:tcBorders>
            <w:hideMark/>
          </w:tcPr>
          <w:p w:rsidR="00246864" w:rsidRDefault="00246864">
            <w:r>
              <w:t>10am-</w:t>
            </w:r>
            <w:proofErr w:type="spellStart"/>
            <w:r>
              <w:t>12pm</w:t>
            </w:r>
            <w:proofErr w:type="spellEnd"/>
          </w:p>
        </w:tc>
        <w:tc>
          <w:tcPr>
            <w:tcW w:w="4151" w:type="dxa"/>
            <w:tcBorders>
              <w:top w:val="single" w:sz="4" w:space="0" w:color="auto"/>
              <w:left w:val="single" w:sz="4" w:space="0" w:color="auto"/>
              <w:bottom w:val="single" w:sz="4" w:space="0" w:color="auto"/>
              <w:right w:val="single" w:sz="4" w:space="0" w:color="auto"/>
            </w:tcBorders>
          </w:tcPr>
          <w:p w:rsidR="00246864" w:rsidRDefault="00E72825">
            <w:hyperlink r:id="rId25" w:history="1">
              <w:r w:rsidR="00246864">
                <w:rPr>
                  <w:rStyle w:val="Hyperlink"/>
                </w:rPr>
                <w:t>https://www.eventbrite.co.uk/x/share-shape-sustain-family-learning-in-early-years-education-tickets-198197944387</w:t>
              </w:r>
            </w:hyperlink>
          </w:p>
          <w:p w:rsidR="00246864" w:rsidRDefault="00246864"/>
        </w:tc>
      </w:tr>
      <w:tr w:rsidR="007D79D7" w:rsidRPr="007D79D7" w:rsidTr="00C539C5">
        <w:tc>
          <w:tcPr>
            <w:tcW w:w="1815" w:type="dxa"/>
          </w:tcPr>
          <w:p w:rsidR="007D79D7" w:rsidRPr="007D79D7" w:rsidRDefault="007D79D7" w:rsidP="007D79D7"/>
        </w:tc>
        <w:tc>
          <w:tcPr>
            <w:tcW w:w="1634" w:type="dxa"/>
          </w:tcPr>
          <w:p w:rsidR="007D79D7" w:rsidRPr="007D79D7" w:rsidRDefault="007D79D7" w:rsidP="007D79D7"/>
        </w:tc>
        <w:tc>
          <w:tcPr>
            <w:tcW w:w="1416" w:type="dxa"/>
          </w:tcPr>
          <w:p w:rsidR="007D79D7" w:rsidRPr="007D79D7" w:rsidRDefault="007D79D7" w:rsidP="007D79D7"/>
        </w:tc>
        <w:tc>
          <w:tcPr>
            <w:tcW w:w="4151" w:type="dxa"/>
          </w:tcPr>
          <w:p w:rsidR="007D79D7" w:rsidRPr="007D79D7" w:rsidRDefault="007D79D7" w:rsidP="007D79D7"/>
        </w:tc>
      </w:tr>
    </w:tbl>
    <w:p w:rsidR="007D79D7" w:rsidRPr="009B7615" w:rsidRDefault="007D79D7" w:rsidP="00B561C0"/>
    <w:sectPr w:rsidR="007D79D7" w:rsidRPr="009B7615" w:rsidSect="00B561C0">
      <w:headerReference w:type="default" r:id="rId26"/>
      <w:footerReference w:type="default" r:id="rId27"/>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9D7" w:rsidRDefault="007D79D7" w:rsidP="007D79D7">
      <w:r>
        <w:separator/>
      </w:r>
    </w:p>
  </w:endnote>
  <w:endnote w:type="continuationSeparator" w:id="0">
    <w:p w:rsidR="007D79D7" w:rsidRDefault="007D79D7" w:rsidP="007D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C5" w:rsidRDefault="00C539C5">
    <w:pPr>
      <w:pStyle w:val="Footer"/>
    </w:pPr>
    <w:r>
      <w:t>26/10/2021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9D7" w:rsidRDefault="007D79D7" w:rsidP="007D79D7">
      <w:r>
        <w:separator/>
      </w:r>
    </w:p>
  </w:footnote>
  <w:footnote w:type="continuationSeparator" w:id="0">
    <w:p w:rsidR="007D79D7" w:rsidRDefault="007D79D7" w:rsidP="007D7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D7" w:rsidRDefault="007D79D7" w:rsidP="007D79D7">
    <w:pPr>
      <w:pStyle w:val="Header"/>
      <w:jc w:val="center"/>
    </w:pPr>
    <w:r>
      <w:rPr>
        <w:noProof/>
        <w:lang w:eastAsia="en-GB"/>
      </w:rPr>
      <w:drawing>
        <wp:inline distT="0" distB="0" distL="0" distR="0" wp14:anchorId="32320B8A">
          <wp:extent cx="2520950" cy="1000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3470" cy="101689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D7"/>
    <w:rsid w:val="00027C27"/>
    <w:rsid w:val="000C0CF4"/>
    <w:rsid w:val="00170B36"/>
    <w:rsid w:val="00246864"/>
    <w:rsid w:val="00281579"/>
    <w:rsid w:val="002846C7"/>
    <w:rsid w:val="00306C61"/>
    <w:rsid w:val="0037582B"/>
    <w:rsid w:val="004A598D"/>
    <w:rsid w:val="00571E2B"/>
    <w:rsid w:val="006D34AF"/>
    <w:rsid w:val="007D79D7"/>
    <w:rsid w:val="00857548"/>
    <w:rsid w:val="009B7615"/>
    <w:rsid w:val="00A50CB0"/>
    <w:rsid w:val="00B51BDC"/>
    <w:rsid w:val="00B561C0"/>
    <w:rsid w:val="00B773CE"/>
    <w:rsid w:val="00C539C5"/>
    <w:rsid w:val="00C91823"/>
    <w:rsid w:val="00D008AB"/>
    <w:rsid w:val="00E72825"/>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2F6336"/>
  <w15:chartTrackingRefBased/>
  <w15:docId w15:val="{9528D7EC-54EC-4389-B08D-8FEE1C17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7D7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9D7"/>
    <w:rPr>
      <w:color w:val="0563C1" w:themeColor="hyperlink"/>
      <w:u w:val="single"/>
    </w:rPr>
  </w:style>
  <w:style w:type="character" w:styleId="FollowedHyperlink">
    <w:name w:val="FollowedHyperlink"/>
    <w:basedOn w:val="DefaultParagraphFont"/>
    <w:uiPriority w:val="99"/>
    <w:semiHidden/>
    <w:unhideWhenUsed/>
    <w:rsid w:val="006D34AF"/>
    <w:rPr>
      <w:color w:val="954F72" w:themeColor="followedHyperlink"/>
      <w:u w:val="single"/>
    </w:rPr>
  </w:style>
  <w:style w:type="character" w:styleId="Strong">
    <w:name w:val="Strong"/>
    <w:basedOn w:val="DefaultParagraphFont"/>
    <w:uiPriority w:val="22"/>
    <w:qFormat/>
    <w:rsid w:val="00571E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3097">
      <w:bodyDiv w:val="1"/>
      <w:marLeft w:val="0"/>
      <w:marRight w:val="0"/>
      <w:marTop w:val="0"/>
      <w:marBottom w:val="0"/>
      <w:divBdr>
        <w:top w:val="none" w:sz="0" w:space="0" w:color="auto"/>
        <w:left w:val="none" w:sz="0" w:space="0" w:color="auto"/>
        <w:bottom w:val="none" w:sz="0" w:space="0" w:color="auto"/>
        <w:right w:val="none" w:sz="0" w:space="0" w:color="auto"/>
      </w:divBdr>
    </w:div>
    <w:div w:id="379063514">
      <w:bodyDiv w:val="1"/>
      <w:marLeft w:val="0"/>
      <w:marRight w:val="0"/>
      <w:marTop w:val="0"/>
      <w:marBottom w:val="0"/>
      <w:divBdr>
        <w:top w:val="none" w:sz="0" w:space="0" w:color="auto"/>
        <w:left w:val="none" w:sz="0" w:space="0" w:color="auto"/>
        <w:bottom w:val="none" w:sz="0" w:space="0" w:color="auto"/>
        <w:right w:val="none" w:sz="0" w:space="0" w:color="auto"/>
      </w:divBdr>
    </w:div>
    <w:div w:id="648630870">
      <w:bodyDiv w:val="1"/>
      <w:marLeft w:val="0"/>
      <w:marRight w:val="0"/>
      <w:marTop w:val="0"/>
      <w:marBottom w:val="0"/>
      <w:divBdr>
        <w:top w:val="none" w:sz="0" w:space="0" w:color="auto"/>
        <w:left w:val="none" w:sz="0" w:space="0" w:color="auto"/>
        <w:bottom w:val="none" w:sz="0" w:space="0" w:color="auto"/>
        <w:right w:val="none" w:sz="0" w:space="0" w:color="auto"/>
      </w:divBdr>
    </w:div>
    <w:div w:id="749497543">
      <w:bodyDiv w:val="1"/>
      <w:marLeft w:val="0"/>
      <w:marRight w:val="0"/>
      <w:marTop w:val="0"/>
      <w:marBottom w:val="0"/>
      <w:divBdr>
        <w:top w:val="none" w:sz="0" w:space="0" w:color="auto"/>
        <w:left w:val="none" w:sz="0" w:space="0" w:color="auto"/>
        <w:bottom w:val="none" w:sz="0" w:space="0" w:color="auto"/>
        <w:right w:val="none" w:sz="0" w:space="0" w:color="auto"/>
      </w:divBdr>
    </w:div>
    <w:div w:id="1089891079">
      <w:bodyDiv w:val="1"/>
      <w:marLeft w:val="0"/>
      <w:marRight w:val="0"/>
      <w:marTop w:val="0"/>
      <w:marBottom w:val="0"/>
      <w:divBdr>
        <w:top w:val="none" w:sz="0" w:space="0" w:color="auto"/>
        <w:left w:val="none" w:sz="0" w:space="0" w:color="auto"/>
        <w:bottom w:val="none" w:sz="0" w:space="0" w:color="auto"/>
        <w:right w:val="none" w:sz="0" w:space="0" w:color="auto"/>
      </w:divBdr>
    </w:div>
    <w:div w:id="1091201105">
      <w:bodyDiv w:val="1"/>
      <w:marLeft w:val="0"/>
      <w:marRight w:val="0"/>
      <w:marTop w:val="0"/>
      <w:marBottom w:val="0"/>
      <w:divBdr>
        <w:top w:val="none" w:sz="0" w:space="0" w:color="auto"/>
        <w:left w:val="none" w:sz="0" w:space="0" w:color="auto"/>
        <w:bottom w:val="none" w:sz="0" w:space="0" w:color="auto"/>
        <w:right w:val="none" w:sz="0" w:space="0" w:color="auto"/>
      </w:divBdr>
    </w:div>
    <w:div w:id="1545677509">
      <w:bodyDiv w:val="1"/>
      <w:marLeft w:val="0"/>
      <w:marRight w:val="0"/>
      <w:marTop w:val="0"/>
      <w:marBottom w:val="0"/>
      <w:divBdr>
        <w:top w:val="none" w:sz="0" w:space="0" w:color="auto"/>
        <w:left w:val="none" w:sz="0" w:space="0" w:color="auto"/>
        <w:bottom w:val="none" w:sz="0" w:space="0" w:color="auto"/>
        <w:right w:val="none" w:sz="0" w:space="0" w:color="auto"/>
      </w:divBdr>
    </w:div>
    <w:div w:id="20240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dstandardscouncil.org.uk/registration/" TargetMode="External"/><Relationship Id="rId13" Type="http://schemas.openxmlformats.org/officeDocument/2006/relationships/hyperlink" Target="https://www.eventbrite.co.uk/e/mitigating-disadvantages-for-onlineblending-learning-tickets-194122925897" TargetMode="External"/><Relationship Id="rId18" Type="http://schemas.openxmlformats.org/officeDocument/2006/relationships/hyperlink" Target="https://www.eventbrite.co.uk/e/191152080017"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eventbrite.co.uk/e/praxis-lunch-yes-im-a-critically-reflexive-cld-practitioner-tickets-188345525537" TargetMode="External"/><Relationship Id="rId7" Type="http://schemas.openxmlformats.org/officeDocument/2006/relationships/hyperlink" Target="https://www.i-develop-cld.org.uk/course/view.php?id=184&amp;section=0" TargetMode="External"/><Relationship Id="rId12" Type="http://schemas.openxmlformats.org/officeDocument/2006/relationships/hyperlink" Target="https://www.eventbrite.co.uk/e/the-impact-of-community-work-the-why-and-how-of-writing-this-book-tickets-194111581967" TargetMode="External"/><Relationship Id="rId17" Type="http://schemas.openxmlformats.org/officeDocument/2006/relationships/hyperlink" Target="https://www.eventbrite.co.uk/e/getting-to-grips-with-evaluative-writing-tickets-190529668367" TargetMode="External"/><Relationship Id="rId25" Type="http://schemas.openxmlformats.org/officeDocument/2006/relationships/hyperlink" Target="https://www.eventbrite.co.uk/x/share-shape-sustain-family-learning-in-early-years-education-tickets-198197944387" TargetMode="External"/><Relationship Id="rId2" Type="http://schemas.openxmlformats.org/officeDocument/2006/relationships/styles" Target="styles.xml"/><Relationship Id="rId16" Type="http://schemas.openxmlformats.org/officeDocument/2006/relationships/hyperlink" Target="https://www.eventbrite.co.uk/e/creative-consultations-and-evaluation-9-november-2021-tickets-186598550287" TargetMode="External"/><Relationship Id="rId20" Type="http://schemas.openxmlformats.org/officeDocument/2006/relationships/hyperlink" Target="https://www.eventbrite.co.uk/e/18833955768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uk/e/a-new-playpark-for-rothes-community-and-local-authority-partnership-tickets-194117048317" TargetMode="External"/><Relationship Id="rId24" Type="http://schemas.openxmlformats.org/officeDocument/2006/relationships/hyperlink" Target="https://www.eventbrite.co.uk/e/adult-learning-supporting-new-scots-tickets-195007230877" TargetMode="External"/><Relationship Id="rId5" Type="http://schemas.openxmlformats.org/officeDocument/2006/relationships/footnotes" Target="footnotes.xml"/><Relationship Id="rId15" Type="http://schemas.openxmlformats.org/officeDocument/2006/relationships/hyperlink" Target="https://www.eventbrite.co.uk/e/peer-mentoring-exploring-potential-tickets-194106145707" TargetMode="External"/><Relationship Id="rId23" Type="http://schemas.openxmlformats.org/officeDocument/2006/relationships/hyperlink" Target="https://www.eventbrite.com/e/share-sustain-shape-online-arts-engagement-during-lockdown-tickets-198177834237" TargetMode="External"/><Relationship Id="rId28" Type="http://schemas.openxmlformats.org/officeDocument/2006/relationships/fontTable" Target="fontTable.xml"/><Relationship Id="rId10" Type="http://schemas.openxmlformats.org/officeDocument/2006/relationships/hyperlink" Target="https://www.eventbrite.co.uk/e/cld-family-learning-parental-engagementinvolvement-in-north-lanarkshire-tickets-195055134157" TargetMode="External"/><Relationship Id="rId19" Type="http://schemas.openxmlformats.org/officeDocument/2006/relationships/hyperlink" Target="https://www.eventbrite.co.uk/e/188330340117" TargetMode="External"/><Relationship Id="rId4" Type="http://schemas.openxmlformats.org/officeDocument/2006/relationships/webSettings" Target="webSettings.xml"/><Relationship Id="rId9" Type="http://schemas.openxmlformats.org/officeDocument/2006/relationships/hyperlink" Target="https://www.i-develop-cld.org.uk/mod/page/view.php?id=1616" TargetMode="External"/><Relationship Id="rId14" Type="http://schemas.openxmlformats.org/officeDocument/2006/relationships/hyperlink" Target="https://www.eventbrite.co.uk/e/what-is-parental-engagement-what-is-family-learning-tickets-194114701297" TargetMode="External"/><Relationship Id="rId22" Type="http://schemas.openxmlformats.org/officeDocument/2006/relationships/hyperlink" Target="https://www.eventbrite.co.uk/e/share-sustain-shape-strengthening-youth-partnership-in-renfrewshire-tickets-190347443327"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Gemmell K (Kirsty)</dc:creator>
  <cp:keywords/>
  <dc:description/>
  <cp:lastModifiedBy>Gemmell K (Kirsty)</cp:lastModifiedBy>
  <cp:revision>4</cp:revision>
  <dcterms:created xsi:type="dcterms:W3CDTF">2021-10-26T10:40:00Z</dcterms:created>
  <dcterms:modified xsi:type="dcterms:W3CDTF">2021-10-26T11:30:00Z</dcterms:modified>
</cp:coreProperties>
</file>