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E454A0" w:rsidRDefault="00E454A0" w:rsidP="00B561C0">
      <w:pPr>
        <w:rPr>
          <w:rFonts w:cs="Arial"/>
          <w:b/>
        </w:rPr>
      </w:pPr>
      <w:r w:rsidRPr="00E454A0">
        <w:rPr>
          <w:rFonts w:cs="Arial"/>
          <w:b/>
        </w:rPr>
        <w:t>Home groups and contact details</w:t>
      </w:r>
    </w:p>
    <w:p w:rsidR="00E454A0" w:rsidRPr="00E454A0" w:rsidRDefault="00E454A0" w:rsidP="00B561C0">
      <w:pPr>
        <w:rPr>
          <w:rFonts w:cs="Arial"/>
        </w:rPr>
      </w:pPr>
    </w:p>
    <w:p w:rsidR="00E454A0" w:rsidRPr="00E454A0" w:rsidRDefault="00E454A0" w:rsidP="00B561C0">
      <w:pPr>
        <w:rPr>
          <w:rFonts w:cs="Arial"/>
          <w:b/>
        </w:rPr>
      </w:pPr>
      <w:r w:rsidRPr="00E454A0">
        <w:rPr>
          <w:rFonts w:cs="Arial"/>
          <w:b/>
        </w:rPr>
        <w:t>Group 1</w:t>
      </w:r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Alan Gunn - </w:t>
      </w:r>
      <w:hyperlink r:id="rId5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alan.gunn@dundeecity.gov.uk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Alan Stewart - </w:t>
      </w:r>
      <w:hyperlink r:id="rId6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alan.stewart@ea.edin.sch.uk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Andrew Gallagher - </w:t>
      </w:r>
      <w:hyperlink r:id="rId7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andrew.gallacher-cn@fife.gov.uk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Angie Macinnes - </w:t>
      </w:r>
      <w:hyperlink r:id="rId8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ARMacinnes@pkc.gov.uk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</w:rPr>
      </w:pPr>
    </w:p>
    <w:p w:rsidR="00E454A0" w:rsidRPr="00E454A0" w:rsidRDefault="00E454A0" w:rsidP="00B561C0">
      <w:pPr>
        <w:rPr>
          <w:rFonts w:cs="Arial"/>
          <w:b/>
        </w:rPr>
      </w:pPr>
      <w:r w:rsidRPr="00E454A0">
        <w:rPr>
          <w:rFonts w:cs="Arial"/>
          <w:b/>
        </w:rPr>
        <w:t>Group 2</w:t>
      </w:r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Carolanne Robertson - </w:t>
      </w:r>
      <w:hyperlink r:id="rId9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carolanne.robertson-en@renfrewshire.gov.uk</w:t>
        </w:r>
      </w:hyperlink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Cristina Pieraccini - </w:t>
      </w:r>
      <w:hyperlink r:id="rId10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cpieraccini@north-ayrshire.gov.uk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Claire Pearson - </w:t>
      </w:r>
      <w:hyperlink r:id="rId11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Claire.pearson2@eastdunbarton.gov.uk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</w:rPr>
      </w:pPr>
    </w:p>
    <w:p w:rsidR="00E454A0" w:rsidRPr="00E454A0" w:rsidRDefault="00E454A0" w:rsidP="00B561C0">
      <w:pPr>
        <w:rPr>
          <w:rFonts w:cs="Arial"/>
          <w:b/>
        </w:rPr>
      </w:pPr>
      <w:r w:rsidRPr="00E454A0">
        <w:rPr>
          <w:rFonts w:cs="Arial"/>
          <w:b/>
        </w:rPr>
        <w:t xml:space="preserve">Group 3 </w:t>
      </w:r>
    </w:p>
    <w:p w:rsidR="00E454A0" w:rsidRPr="00E454A0" w:rsidRDefault="00E454A0" w:rsidP="00B561C0">
      <w:pPr>
        <w:rPr>
          <w:rFonts w:cs="Arial"/>
        </w:rPr>
      </w:pPr>
      <w:r w:rsidRPr="00E454A0">
        <w:rPr>
          <w:rFonts w:cs="Arial"/>
          <w:sz w:val="22"/>
        </w:rPr>
        <w:t xml:space="preserve">Anne-Marie Hunter - </w:t>
      </w:r>
      <w:hyperlink r:id="rId12" w:history="1">
        <w:r w:rsidRPr="00E454A0">
          <w:rPr>
            <w:rFonts w:cs="Arial"/>
            <w:color w:val="0563C1"/>
            <w:sz w:val="22"/>
            <w:szCs w:val="22"/>
            <w:u w:val="single"/>
            <w:lang w:eastAsia="en-GB"/>
          </w:rPr>
          <w:t xml:space="preserve">Anne-MarieHunter@north-ayrshire.gov.uk </w:t>
        </w:r>
      </w:hyperlink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Kenina Williamson - </w:t>
      </w:r>
      <w:hyperlink r:id="rId13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Kenina.williamson@falkirk.gov.uk</w:t>
        </w:r>
      </w:hyperlink>
    </w:p>
    <w:p w:rsidR="00E454A0" w:rsidRPr="00E454A0" w:rsidRDefault="00E454A0" w:rsidP="00B561C0">
      <w:pPr>
        <w:rPr>
          <w:rFonts w:cs="Arial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Stacey Robertson - </w:t>
      </w:r>
      <w:hyperlink r:id="rId14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stacey.robertson@falkirk.gov.uk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</w:rPr>
      </w:pPr>
    </w:p>
    <w:p w:rsidR="00E454A0" w:rsidRPr="00E454A0" w:rsidRDefault="00E454A0" w:rsidP="00B561C0">
      <w:pPr>
        <w:rPr>
          <w:rFonts w:cs="Arial"/>
          <w:b/>
        </w:rPr>
      </w:pPr>
      <w:r w:rsidRPr="00E454A0">
        <w:rPr>
          <w:rFonts w:cs="Arial"/>
          <w:b/>
        </w:rPr>
        <w:t>Group 4</w:t>
      </w:r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Fiona Taylor - </w:t>
      </w:r>
      <w:hyperlink r:id="rId15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fiona.taylor@renfrewshire.gov.uk</w:t>
        </w:r>
      </w:hyperlink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Karen Evans - </w:t>
      </w:r>
      <w:hyperlink r:id="rId16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kevans@pkc.gov.uk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Kerry Spence - </w:t>
      </w:r>
      <w:hyperlink r:id="rId17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kerry.spence@orkney.gov.uk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</w:rPr>
      </w:pPr>
    </w:p>
    <w:p w:rsidR="00E454A0" w:rsidRPr="00E454A0" w:rsidRDefault="00E454A0" w:rsidP="00B561C0">
      <w:pPr>
        <w:rPr>
          <w:rFonts w:cs="Arial"/>
          <w:b/>
        </w:rPr>
      </w:pPr>
      <w:r w:rsidRPr="00E454A0">
        <w:rPr>
          <w:rFonts w:cs="Arial"/>
          <w:b/>
        </w:rPr>
        <w:t>Group 5</w:t>
      </w:r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Mark Macdonald - </w:t>
      </w:r>
      <w:hyperlink r:id="rId18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mark.macdonald@dundeecity.gov.uk</w:t>
        </w:r>
      </w:hyperlink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Ann McShane - </w:t>
      </w:r>
      <w:hyperlink r:id="rId19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ann.mcshane@dumgal.gov.uk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Martin Wright - </w:t>
      </w:r>
      <w:hyperlink r:id="rId20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martin.wright@glasgowlife.org.uk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Louise McVey - </w:t>
      </w:r>
      <w:hyperlink r:id="rId21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Louise.mcvey@inverclyde.gov.uk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Pr="00E454A0" w:rsidRDefault="00E454A0" w:rsidP="00B561C0">
      <w:pPr>
        <w:rPr>
          <w:rFonts w:cs="Arial"/>
        </w:rPr>
      </w:pPr>
    </w:p>
    <w:p w:rsidR="00E454A0" w:rsidRPr="00E454A0" w:rsidRDefault="00E454A0" w:rsidP="00B561C0">
      <w:pPr>
        <w:rPr>
          <w:rFonts w:cs="Arial"/>
          <w:b/>
        </w:rPr>
      </w:pPr>
      <w:r w:rsidRPr="00E454A0">
        <w:rPr>
          <w:rFonts w:cs="Arial"/>
          <w:b/>
        </w:rPr>
        <w:t>Group 6</w:t>
      </w:r>
      <w:bookmarkStart w:id="0" w:name="_GoBack"/>
      <w:bookmarkEnd w:id="0"/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Pauline Roberts - </w:t>
      </w:r>
      <w:hyperlink r:id="rId22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robertsp@stirling.gov.uk</w:t>
        </w:r>
      </w:hyperlink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Andy Robinson - </w:t>
      </w:r>
      <w:hyperlink r:id="rId23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andy.robinson@glasgowlife.org.uk</w:t>
        </w:r>
      </w:hyperlink>
    </w:p>
    <w:p w:rsidR="00E454A0" w:rsidRPr="00E454A0" w:rsidRDefault="00E454A0" w:rsidP="00B561C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Tanveer Parnez - </w:t>
      </w:r>
      <w:hyperlink r:id="rId24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tanveer.parnez@bemis.org.uk</w:t>
        </w:r>
      </w:hyperlink>
    </w:p>
    <w:p w:rsidR="00E454A0" w:rsidRPr="00E454A0" w:rsidRDefault="00E454A0" w:rsidP="00E454A0">
      <w:pPr>
        <w:rPr>
          <w:rFonts w:cs="Arial"/>
          <w:color w:val="000000"/>
          <w:sz w:val="22"/>
          <w:szCs w:val="22"/>
          <w:lang w:eastAsia="en-GB"/>
        </w:rPr>
      </w:pPr>
      <w:r w:rsidRPr="00E454A0">
        <w:rPr>
          <w:rFonts w:cs="Arial"/>
          <w:color w:val="000000"/>
          <w:sz w:val="22"/>
          <w:szCs w:val="22"/>
          <w:lang w:eastAsia="en-GB"/>
        </w:rPr>
        <w:t xml:space="preserve">Vikki Carpenter - </w:t>
      </w:r>
      <w:hyperlink r:id="rId25" w:history="1">
        <w:r w:rsidRPr="00E454A0">
          <w:rPr>
            <w:rStyle w:val="Hyperlink"/>
            <w:rFonts w:cs="Arial"/>
            <w:sz w:val="22"/>
            <w:szCs w:val="22"/>
            <w:lang w:eastAsia="en-GB"/>
          </w:rPr>
          <w:t>vikki.carpenter@aberdeenshire.gov.uk</w:t>
        </w:r>
      </w:hyperlink>
      <w:r w:rsidRPr="00E454A0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E454A0" w:rsidRDefault="00E454A0" w:rsidP="00B561C0"/>
    <w:p w:rsidR="00E454A0" w:rsidRDefault="00E454A0" w:rsidP="00B561C0"/>
    <w:tbl>
      <w:tblPr>
        <w:tblW w:w="4145" w:type="dxa"/>
        <w:tblLook w:val="04A0" w:firstRow="1" w:lastRow="0" w:firstColumn="1" w:lastColumn="0" w:noHBand="0" w:noVBand="1"/>
      </w:tblPr>
      <w:tblGrid>
        <w:gridCol w:w="4145"/>
      </w:tblGrid>
      <w:tr w:rsidR="00E454A0" w:rsidRPr="00E454A0" w:rsidTr="00E454A0">
        <w:trPr>
          <w:trHeight w:val="29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A0" w:rsidRPr="00E454A0" w:rsidRDefault="00E454A0" w:rsidP="00E454A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454A0" w:rsidRPr="00E454A0" w:rsidTr="00E454A0">
        <w:trPr>
          <w:trHeight w:val="29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A0" w:rsidRPr="00E454A0" w:rsidRDefault="00E454A0" w:rsidP="00E454A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E454A0" w:rsidRPr="009B7615" w:rsidRDefault="00E454A0" w:rsidP="00B561C0"/>
    <w:sectPr w:rsidR="00E454A0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A0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E454A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8BD4"/>
  <w15:chartTrackingRefBased/>
  <w15:docId w15:val="{A66E9881-952C-4A05-89C7-0C22EA2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E454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cinnes@pkc.gov.uk" TargetMode="External"/><Relationship Id="rId13" Type="http://schemas.openxmlformats.org/officeDocument/2006/relationships/hyperlink" Target="mailto:Kenina.williamson@falkirk.gov.uk" TargetMode="External"/><Relationship Id="rId18" Type="http://schemas.openxmlformats.org/officeDocument/2006/relationships/hyperlink" Target="mailto:mark.macdonald@dundeecity.gov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ouise.mcvey@inverclyde.gov.uk" TargetMode="External"/><Relationship Id="rId7" Type="http://schemas.openxmlformats.org/officeDocument/2006/relationships/hyperlink" Target="mailto:andrew.gallacher-cn@fife.gov.uk" TargetMode="External"/><Relationship Id="rId12" Type="http://schemas.openxmlformats.org/officeDocument/2006/relationships/hyperlink" Target="mailto:Anne-MarieHunter@north-ayrshire.gov.uk" TargetMode="External"/><Relationship Id="rId17" Type="http://schemas.openxmlformats.org/officeDocument/2006/relationships/hyperlink" Target="mailto:kerry.spence@orkney.gov.uk" TargetMode="External"/><Relationship Id="rId25" Type="http://schemas.openxmlformats.org/officeDocument/2006/relationships/hyperlink" Target="mailto:vikki.carpenter@aberdeen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kevans@pkc.gov.uk" TargetMode="External"/><Relationship Id="rId20" Type="http://schemas.openxmlformats.org/officeDocument/2006/relationships/hyperlink" Target="mailto:martin.wright@glasgowlife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an.stewart@ea.edin.sch.uk" TargetMode="External"/><Relationship Id="rId11" Type="http://schemas.openxmlformats.org/officeDocument/2006/relationships/hyperlink" Target="mailto:Claire.pearson2@eastdunbarton.gov.uk" TargetMode="External"/><Relationship Id="rId24" Type="http://schemas.openxmlformats.org/officeDocument/2006/relationships/hyperlink" Target="mailto:tanveer.parnez@bemis.org.uk" TargetMode="External"/><Relationship Id="rId5" Type="http://schemas.openxmlformats.org/officeDocument/2006/relationships/hyperlink" Target="mailto:alan.gunn@dundeecity.gov.uk" TargetMode="External"/><Relationship Id="rId15" Type="http://schemas.openxmlformats.org/officeDocument/2006/relationships/hyperlink" Target="mailto:fiona.taylor@renfrewshire.gov.uk" TargetMode="External"/><Relationship Id="rId23" Type="http://schemas.openxmlformats.org/officeDocument/2006/relationships/hyperlink" Target="mailto:andy.robinson@glasgowlife.org.uk" TargetMode="External"/><Relationship Id="rId10" Type="http://schemas.openxmlformats.org/officeDocument/2006/relationships/hyperlink" Target="mailto:cpieraccini@north-ayrshire.gov.uk" TargetMode="External"/><Relationship Id="rId19" Type="http://schemas.openxmlformats.org/officeDocument/2006/relationships/hyperlink" Target="mailto:ann.mcshane@dumga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anne.robertson-en@renfrewshire.gov.uk" TargetMode="External"/><Relationship Id="rId14" Type="http://schemas.openxmlformats.org/officeDocument/2006/relationships/hyperlink" Target="mailto:stacey.robertson@falkirk.gov.uk" TargetMode="External"/><Relationship Id="rId22" Type="http://schemas.openxmlformats.org/officeDocument/2006/relationships/hyperlink" Target="mailto:robertsp@stirling.gov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Epsworth S (Susan)</dc:creator>
  <cp:keywords/>
  <dc:description/>
  <cp:lastModifiedBy>Epsworth S (Susan)</cp:lastModifiedBy>
  <cp:revision>1</cp:revision>
  <dcterms:created xsi:type="dcterms:W3CDTF">2022-03-08T16:38:00Z</dcterms:created>
  <dcterms:modified xsi:type="dcterms:W3CDTF">2022-03-08T16:49:00Z</dcterms:modified>
</cp:coreProperties>
</file>