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47D6" w14:textId="21E2AD86" w:rsidR="00027C27" w:rsidRPr="004D69E2" w:rsidRDefault="004D69E2" w:rsidP="004D69E2">
      <w:pPr>
        <w:jc w:val="center"/>
        <w:rPr>
          <w:b/>
          <w:bCs/>
        </w:rPr>
      </w:pPr>
      <w:bookmarkStart w:id="0" w:name="_GoBack"/>
      <w:bookmarkEnd w:id="0"/>
      <w:r w:rsidRPr="004D69E2">
        <w:rPr>
          <w:b/>
          <w:bCs/>
        </w:rPr>
        <w:t>Links to imported NOS for Community Development</w:t>
      </w:r>
    </w:p>
    <w:p w14:paraId="1027C0C7" w14:textId="601B56A0" w:rsidR="004D69E2" w:rsidRDefault="004D69E2" w:rsidP="00B561C0"/>
    <w:p w14:paraId="13D72B25" w14:textId="409ED6F3" w:rsidR="004D69E2" w:rsidRDefault="004D69E2" w:rsidP="00B561C0"/>
    <w:p w14:paraId="28A8FE12" w14:textId="7627D18D" w:rsidR="004D69E2" w:rsidRDefault="004D69E2" w:rsidP="00B561C0"/>
    <w:p w14:paraId="709F0654" w14:textId="48D07D88" w:rsidR="004D69E2" w:rsidRDefault="00300D1D" w:rsidP="00B561C0">
      <w:hyperlink r:id="rId5" w:history="1">
        <w:proofErr w:type="spellStart"/>
        <w:r w:rsidR="004D69E2" w:rsidRPr="00300D1D">
          <w:rPr>
            <w:rStyle w:val="Hyperlink"/>
          </w:rPr>
          <w:t>INSML045</w:t>
        </w:r>
        <w:proofErr w:type="spellEnd"/>
        <w:r w:rsidR="004D69E2" w:rsidRPr="00300D1D">
          <w:rPr>
            <w:rStyle w:val="Hyperlink"/>
          </w:rPr>
          <w:tab/>
          <w:t>Manage programmes of work or projects</w:t>
        </w:r>
      </w:hyperlink>
    </w:p>
    <w:p w14:paraId="28BA34CB" w14:textId="0A8815E2" w:rsidR="004D69E2" w:rsidRDefault="004D69E2" w:rsidP="00B561C0"/>
    <w:p w14:paraId="21BC332E" w14:textId="4C042867" w:rsidR="004D69E2" w:rsidRDefault="004D69E2" w:rsidP="00B561C0"/>
    <w:p w14:paraId="346EA1E3" w14:textId="29C2BB4D" w:rsidR="004D69E2" w:rsidRDefault="00300D1D" w:rsidP="00B561C0">
      <w:hyperlink r:id="rId6" w:history="1">
        <w:proofErr w:type="spellStart"/>
        <w:r w:rsidR="004D69E2" w:rsidRPr="00300D1D">
          <w:rPr>
            <w:rStyle w:val="Hyperlink"/>
          </w:rPr>
          <w:t>INSML008</w:t>
        </w:r>
        <w:proofErr w:type="spellEnd"/>
        <w:r w:rsidR="004D69E2" w:rsidRPr="00300D1D">
          <w:rPr>
            <w:rStyle w:val="Hyperlink"/>
          </w:rPr>
          <w:tab/>
          <w:t>Promote equality of opportunity, diversity and inclusion in your organisation</w:t>
        </w:r>
      </w:hyperlink>
    </w:p>
    <w:p w14:paraId="629A6188" w14:textId="579C82BD" w:rsidR="004D69E2" w:rsidRDefault="004D69E2" w:rsidP="00B561C0"/>
    <w:p w14:paraId="2A505F75" w14:textId="686ADA54" w:rsidR="004D69E2" w:rsidRDefault="004D69E2" w:rsidP="00B561C0"/>
    <w:p w14:paraId="29F74CF4" w14:textId="0DAA5A8D" w:rsidR="004D69E2" w:rsidRPr="004D69E2" w:rsidRDefault="00300D1D" w:rsidP="004D69E2">
      <w:hyperlink r:id="rId7" w:history="1">
        <w:proofErr w:type="spellStart"/>
        <w:r w:rsidR="004D69E2" w:rsidRPr="00300D1D">
          <w:rPr>
            <w:rStyle w:val="Hyperlink"/>
          </w:rPr>
          <w:t>INSHOU53</w:t>
        </w:r>
        <w:proofErr w:type="spellEnd"/>
        <w:r w:rsidR="004D69E2" w:rsidRPr="00300D1D">
          <w:rPr>
            <w:rStyle w:val="Hyperlink"/>
          </w:rPr>
          <w:tab/>
          <w:t>Recruit and manage volunteers</w:t>
        </w:r>
      </w:hyperlink>
      <w:r w:rsidR="004D69E2" w:rsidRPr="004D69E2">
        <w:t xml:space="preserve"> </w:t>
      </w:r>
    </w:p>
    <w:p w14:paraId="6646A5A6" w14:textId="3F4DC90A" w:rsidR="004D69E2" w:rsidRDefault="004D69E2" w:rsidP="00B561C0"/>
    <w:p w14:paraId="26266884" w14:textId="2A84484D" w:rsidR="004D69E2" w:rsidRDefault="004D69E2" w:rsidP="00B561C0"/>
    <w:p w14:paraId="2FD67C3A" w14:textId="77777777" w:rsidR="004D69E2" w:rsidRPr="009B7615" w:rsidRDefault="004D69E2" w:rsidP="00B561C0"/>
    <w:sectPr w:rsidR="004D69E2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7881178">
    <w:abstractNumId w:val="1"/>
  </w:num>
  <w:num w:numId="2" w16cid:durableId="1493375574">
    <w:abstractNumId w:val="0"/>
  </w:num>
  <w:num w:numId="3" w16cid:durableId="1816792746">
    <w:abstractNumId w:val="0"/>
  </w:num>
  <w:num w:numId="4" w16cid:durableId="2055154699">
    <w:abstractNumId w:val="0"/>
  </w:num>
  <w:num w:numId="5" w16cid:durableId="701326657">
    <w:abstractNumId w:val="1"/>
  </w:num>
  <w:num w:numId="6" w16cid:durableId="169877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E2"/>
    <w:rsid w:val="00027C27"/>
    <w:rsid w:val="000C0CF4"/>
    <w:rsid w:val="00281579"/>
    <w:rsid w:val="00300D1D"/>
    <w:rsid w:val="00306C61"/>
    <w:rsid w:val="0037582B"/>
    <w:rsid w:val="004D69E2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7EE3"/>
  <w15:chartTrackingRefBased/>
  <w15:docId w15:val="{E8E72FFB-31DB-458F-B4DB-B4222344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300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kstandards.org.uk/NOS-Finder#k=INSHOU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standards.org.uk/NOS-Finder#k=INSML008" TargetMode="External"/><Relationship Id="rId5" Type="http://schemas.openxmlformats.org/officeDocument/2006/relationships/hyperlink" Target="https://www.ukstandards.org.uk/NOS-Finder#k=INSML0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Gemmell</dc:creator>
  <cp:keywords/>
  <dc:description/>
  <cp:lastModifiedBy>Kirsty Gemmell</cp:lastModifiedBy>
  <cp:revision>2</cp:revision>
  <dcterms:created xsi:type="dcterms:W3CDTF">2023-03-03T06:35:00Z</dcterms:created>
  <dcterms:modified xsi:type="dcterms:W3CDTF">2023-03-03T06:35:00Z</dcterms:modified>
</cp:coreProperties>
</file>