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1D7C" w14:textId="421483DA" w:rsidR="00027C27" w:rsidRPr="00714630" w:rsidRDefault="00EA16D3" w:rsidP="004F716B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14630">
        <w:rPr>
          <w:rFonts w:asciiTheme="minorHAnsi" w:hAnsiTheme="minorHAnsi" w:cstheme="minorHAnsi"/>
          <w:b/>
          <w:bCs/>
          <w:szCs w:val="24"/>
        </w:rPr>
        <w:t>West Alliance Planning Meeting</w:t>
      </w:r>
    </w:p>
    <w:p w14:paraId="4CEB4AEA" w14:textId="6BF44E2B" w:rsidR="00EA16D3" w:rsidRPr="00714630" w:rsidRDefault="00EA16D3" w:rsidP="004F716B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14630">
        <w:rPr>
          <w:rFonts w:asciiTheme="minorHAnsi" w:hAnsiTheme="minorHAnsi" w:cstheme="minorHAnsi"/>
          <w:b/>
          <w:bCs/>
          <w:szCs w:val="24"/>
        </w:rPr>
        <w:t>Tuesday October 31</w:t>
      </w:r>
      <w:r w:rsidRPr="00714630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</w:p>
    <w:p w14:paraId="7EB7677E" w14:textId="77777777" w:rsidR="00EA16D3" w:rsidRPr="00714630" w:rsidRDefault="00EA16D3" w:rsidP="00B561C0">
      <w:pPr>
        <w:rPr>
          <w:rFonts w:asciiTheme="minorHAnsi" w:hAnsiTheme="minorHAnsi" w:cstheme="minorHAnsi"/>
          <w:b/>
          <w:bCs/>
          <w:szCs w:val="24"/>
        </w:rPr>
      </w:pPr>
    </w:p>
    <w:p w14:paraId="6B700E5B" w14:textId="538C5E79" w:rsidR="00EA16D3" w:rsidRPr="00714630" w:rsidRDefault="00EA16D3" w:rsidP="00B561C0">
      <w:pPr>
        <w:rPr>
          <w:rFonts w:asciiTheme="minorHAnsi" w:hAnsiTheme="minorHAnsi" w:cstheme="minorHAnsi"/>
          <w:b/>
          <w:bCs/>
          <w:szCs w:val="24"/>
        </w:rPr>
      </w:pPr>
      <w:r w:rsidRPr="00714630">
        <w:rPr>
          <w:rFonts w:asciiTheme="minorHAnsi" w:hAnsiTheme="minorHAnsi" w:cstheme="minorHAnsi"/>
          <w:b/>
          <w:bCs/>
          <w:szCs w:val="24"/>
        </w:rPr>
        <w:t>Attendance:</w:t>
      </w:r>
      <w:r w:rsidR="004F716B" w:rsidRPr="0071463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14630">
        <w:rPr>
          <w:rFonts w:asciiTheme="minorHAnsi" w:hAnsiTheme="minorHAnsi" w:cstheme="minorHAnsi"/>
          <w:szCs w:val="24"/>
        </w:rPr>
        <w:t>Norman Ferguson (Glasgow Life); Clare Henry (West Dunbartonshire); Susan Stewart (Renfrewshire); Susan Craynor (East Renfrewshire); Andrew Jack (North Lanarkshire); Kirsty Gemmell (</w:t>
      </w:r>
      <w:proofErr w:type="spellStart"/>
      <w:r w:rsidRPr="00714630">
        <w:rPr>
          <w:rFonts w:asciiTheme="minorHAnsi" w:hAnsiTheme="minorHAnsi" w:cstheme="minorHAnsi"/>
          <w:szCs w:val="24"/>
        </w:rPr>
        <w:t>CLDSC</w:t>
      </w:r>
      <w:proofErr w:type="spellEnd"/>
      <w:r w:rsidRPr="00714630">
        <w:rPr>
          <w:rFonts w:asciiTheme="minorHAnsi" w:hAnsiTheme="minorHAnsi" w:cstheme="minorHAnsi"/>
          <w:szCs w:val="24"/>
        </w:rPr>
        <w:t>); John Galt (Ed. Scot)</w:t>
      </w:r>
    </w:p>
    <w:p w14:paraId="5FF0D2A1" w14:textId="77777777" w:rsidR="00EA16D3" w:rsidRPr="00714630" w:rsidRDefault="00EA16D3" w:rsidP="00B561C0">
      <w:pPr>
        <w:rPr>
          <w:rFonts w:asciiTheme="minorHAnsi" w:hAnsiTheme="minorHAnsi" w:cstheme="minorHAnsi"/>
          <w:szCs w:val="24"/>
        </w:rPr>
      </w:pPr>
    </w:p>
    <w:p w14:paraId="2E6CE34E" w14:textId="7002F96F" w:rsidR="00EA16D3" w:rsidRPr="00714630" w:rsidRDefault="00EA16D3" w:rsidP="00B561C0">
      <w:pPr>
        <w:rPr>
          <w:rFonts w:asciiTheme="minorHAnsi" w:hAnsiTheme="minorHAnsi" w:cstheme="minorHAnsi"/>
          <w:szCs w:val="24"/>
        </w:rPr>
      </w:pPr>
      <w:r w:rsidRPr="00714630">
        <w:rPr>
          <w:rFonts w:asciiTheme="minorHAnsi" w:hAnsiTheme="minorHAnsi" w:cstheme="minorHAnsi"/>
          <w:b/>
          <w:bCs/>
          <w:szCs w:val="24"/>
        </w:rPr>
        <w:t>Apologies:</w:t>
      </w:r>
      <w:r w:rsidR="004F716B" w:rsidRPr="0071463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14630">
        <w:rPr>
          <w:rFonts w:asciiTheme="minorHAnsi" w:hAnsiTheme="minorHAnsi" w:cstheme="minorHAnsi"/>
          <w:szCs w:val="24"/>
        </w:rPr>
        <w:t>Fiona Taylor (Renfrewshire)</w:t>
      </w:r>
    </w:p>
    <w:p w14:paraId="3AD9B888" w14:textId="77777777" w:rsidR="00FE0E3B" w:rsidRPr="00714630" w:rsidRDefault="00FE0E3B" w:rsidP="00B561C0">
      <w:pPr>
        <w:rPr>
          <w:rFonts w:asciiTheme="minorHAnsi" w:hAnsiTheme="minorHAnsi" w:cstheme="minorHAnsi"/>
          <w:szCs w:val="24"/>
        </w:rPr>
      </w:pPr>
    </w:p>
    <w:p w14:paraId="3B76F634" w14:textId="45AC2F34" w:rsidR="003759EF" w:rsidRPr="00714630" w:rsidRDefault="00822000" w:rsidP="003759E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4703B6">
        <w:rPr>
          <w:rFonts w:asciiTheme="minorHAnsi" w:hAnsiTheme="minorHAnsi" w:cstheme="minorHAnsi"/>
          <w:szCs w:val="24"/>
        </w:rPr>
        <w:t>/8</w:t>
      </w:r>
      <w:r>
        <w:rPr>
          <w:rFonts w:asciiTheme="minorHAnsi" w:hAnsiTheme="minorHAnsi" w:cstheme="minorHAnsi"/>
          <w:szCs w:val="24"/>
        </w:rPr>
        <w:t xml:space="preserve"> areas </w:t>
      </w:r>
      <w:r w:rsidR="00FF3249">
        <w:rPr>
          <w:rFonts w:asciiTheme="minorHAnsi" w:hAnsiTheme="minorHAnsi" w:cstheme="minorHAnsi"/>
          <w:szCs w:val="24"/>
        </w:rPr>
        <w:t xml:space="preserve">were </w:t>
      </w:r>
      <w:r>
        <w:rPr>
          <w:rFonts w:asciiTheme="minorHAnsi" w:hAnsiTheme="minorHAnsi" w:cstheme="minorHAnsi"/>
          <w:szCs w:val="24"/>
        </w:rPr>
        <w:t xml:space="preserve">represented. </w:t>
      </w:r>
      <w:r w:rsidR="003759EF">
        <w:rPr>
          <w:rFonts w:asciiTheme="minorHAnsi" w:hAnsiTheme="minorHAnsi" w:cstheme="minorHAnsi"/>
          <w:szCs w:val="24"/>
        </w:rPr>
        <w:t>We c</w:t>
      </w:r>
      <w:r w:rsidR="003759EF" w:rsidRPr="00714630">
        <w:rPr>
          <w:rFonts w:asciiTheme="minorHAnsi" w:hAnsiTheme="minorHAnsi" w:cstheme="minorHAnsi"/>
          <w:szCs w:val="24"/>
        </w:rPr>
        <w:t>onsidered</w:t>
      </w:r>
      <w:r w:rsidR="003759EF">
        <w:rPr>
          <w:rFonts w:asciiTheme="minorHAnsi" w:hAnsiTheme="minorHAnsi" w:cstheme="minorHAnsi"/>
          <w:szCs w:val="24"/>
        </w:rPr>
        <w:t xml:space="preserve"> the questions in</w:t>
      </w:r>
      <w:r w:rsidR="003759EF" w:rsidRPr="00714630">
        <w:rPr>
          <w:rFonts w:asciiTheme="minorHAnsi" w:hAnsiTheme="minorHAnsi" w:cstheme="minorHAnsi"/>
          <w:szCs w:val="24"/>
        </w:rPr>
        <w:t xml:space="preserve"> </w:t>
      </w:r>
      <w:r w:rsidR="003759EF">
        <w:rPr>
          <w:rFonts w:asciiTheme="minorHAnsi" w:hAnsiTheme="minorHAnsi" w:cstheme="minorHAnsi"/>
          <w:szCs w:val="24"/>
        </w:rPr>
        <w:t xml:space="preserve">the </w:t>
      </w:r>
      <w:r w:rsidR="004A6A91">
        <w:rPr>
          <w:rFonts w:asciiTheme="minorHAnsi" w:hAnsiTheme="minorHAnsi" w:cstheme="minorHAnsi"/>
          <w:szCs w:val="24"/>
        </w:rPr>
        <w:t xml:space="preserve">planning </w:t>
      </w:r>
      <w:r w:rsidR="003759EF">
        <w:rPr>
          <w:rFonts w:asciiTheme="minorHAnsi" w:hAnsiTheme="minorHAnsi" w:cstheme="minorHAnsi"/>
          <w:szCs w:val="24"/>
        </w:rPr>
        <w:t>email f</w:t>
      </w:r>
      <w:r w:rsidR="004A6A91">
        <w:rPr>
          <w:rFonts w:asciiTheme="minorHAnsi" w:hAnsiTheme="minorHAnsi" w:cstheme="minorHAnsi"/>
          <w:szCs w:val="24"/>
        </w:rPr>
        <w:t>rom</w:t>
      </w:r>
      <w:r w:rsidR="003759EF">
        <w:rPr>
          <w:rFonts w:asciiTheme="minorHAnsi" w:hAnsiTheme="minorHAnsi" w:cstheme="minorHAnsi"/>
          <w:szCs w:val="24"/>
        </w:rPr>
        <w:t xml:space="preserve"> </w:t>
      </w:r>
      <w:r w:rsidR="003759EF" w:rsidRPr="00714630">
        <w:rPr>
          <w:rFonts w:asciiTheme="minorHAnsi" w:hAnsiTheme="minorHAnsi" w:cstheme="minorHAnsi"/>
          <w:szCs w:val="24"/>
        </w:rPr>
        <w:t>Fiona</w:t>
      </w:r>
      <w:r w:rsidR="008D518C">
        <w:rPr>
          <w:rFonts w:asciiTheme="minorHAnsi" w:hAnsiTheme="minorHAnsi" w:cstheme="minorHAnsi"/>
          <w:szCs w:val="24"/>
        </w:rPr>
        <w:t xml:space="preserve"> </w:t>
      </w:r>
      <w:r w:rsidR="0023695B">
        <w:rPr>
          <w:rFonts w:asciiTheme="minorHAnsi" w:hAnsiTheme="minorHAnsi" w:cstheme="minorHAnsi"/>
          <w:szCs w:val="24"/>
        </w:rPr>
        <w:t>T</w:t>
      </w:r>
      <w:r w:rsidR="00FF3249">
        <w:rPr>
          <w:rFonts w:asciiTheme="minorHAnsi" w:hAnsiTheme="minorHAnsi" w:cstheme="minorHAnsi"/>
          <w:szCs w:val="24"/>
        </w:rPr>
        <w:t>.</w:t>
      </w:r>
      <w:r w:rsidR="0023695B">
        <w:rPr>
          <w:rFonts w:asciiTheme="minorHAnsi" w:hAnsiTheme="minorHAnsi" w:cstheme="minorHAnsi"/>
          <w:szCs w:val="24"/>
        </w:rPr>
        <w:t xml:space="preserve"> </w:t>
      </w:r>
      <w:r w:rsidR="008D518C">
        <w:rPr>
          <w:rFonts w:asciiTheme="minorHAnsi" w:hAnsiTheme="minorHAnsi" w:cstheme="minorHAnsi"/>
          <w:szCs w:val="24"/>
        </w:rPr>
        <w:t>(in italics</w:t>
      </w:r>
      <w:r w:rsidR="002760A7">
        <w:rPr>
          <w:rFonts w:asciiTheme="minorHAnsi" w:hAnsiTheme="minorHAnsi" w:cstheme="minorHAnsi"/>
          <w:szCs w:val="24"/>
        </w:rPr>
        <w:t xml:space="preserve"> below</w:t>
      </w:r>
      <w:r w:rsidR="008D518C">
        <w:rPr>
          <w:rFonts w:asciiTheme="minorHAnsi" w:hAnsiTheme="minorHAnsi" w:cstheme="minorHAnsi"/>
          <w:szCs w:val="24"/>
        </w:rPr>
        <w:t>)</w:t>
      </w:r>
      <w:r w:rsidR="003759EF" w:rsidRPr="00714630">
        <w:rPr>
          <w:rFonts w:asciiTheme="minorHAnsi" w:hAnsiTheme="minorHAnsi" w:cstheme="minorHAnsi"/>
          <w:szCs w:val="24"/>
        </w:rPr>
        <w:t>.</w:t>
      </w:r>
    </w:p>
    <w:p w14:paraId="5280DB2F" w14:textId="77777777" w:rsidR="001D2104" w:rsidRPr="0023695B" w:rsidRDefault="001D2104" w:rsidP="00B60BC9">
      <w:pPr>
        <w:rPr>
          <w:rFonts w:asciiTheme="minorHAnsi" w:hAnsiTheme="minorHAnsi" w:cstheme="minorHAnsi"/>
          <w:szCs w:val="24"/>
        </w:rPr>
      </w:pPr>
    </w:p>
    <w:p w14:paraId="03CFA23A" w14:textId="2EF91470" w:rsidR="00A54100" w:rsidRPr="0023695B" w:rsidRDefault="0076348E" w:rsidP="009C0915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i/>
          <w:iCs/>
          <w:szCs w:val="24"/>
        </w:rPr>
      </w:pPr>
      <w:r w:rsidRPr="0023695B">
        <w:rPr>
          <w:rFonts w:asciiTheme="minorHAnsi" w:hAnsiTheme="minorHAnsi" w:cstheme="minorHAnsi"/>
          <w:i/>
          <w:iCs/>
          <w:szCs w:val="24"/>
        </w:rPr>
        <w:t>C</w:t>
      </w:r>
      <w:r w:rsidR="001D2104" w:rsidRPr="0023695B">
        <w:rPr>
          <w:rFonts w:asciiTheme="minorHAnsi" w:hAnsiTheme="minorHAnsi" w:cstheme="minorHAnsi"/>
          <w:i/>
          <w:iCs/>
          <w:szCs w:val="24"/>
        </w:rPr>
        <w:t>onsider if you can host one face-to-face meeting and/or an on-line session which can focus on an area of Youth Work, Adult and Family Learning or Community Capacity. The session may spotlight good practice and allows for re-building across authority networks and provide an opportunity for skills development.</w:t>
      </w:r>
    </w:p>
    <w:p w14:paraId="730720BB" w14:textId="77777777" w:rsidR="00A54100" w:rsidRPr="00714630" w:rsidRDefault="00A54100" w:rsidP="00A54100">
      <w:pPr>
        <w:rPr>
          <w:rFonts w:asciiTheme="minorHAnsi" w:hAnsiTheme="minorHAnsi" w:cstheme="minorHAnsi"/>
          <w:szCs w:val="24"/>
        </w:rPr>
      </w:pPr>
    </w:p>
    <w:p w14:paraId="66FC5FEE" w14:textId="799BC450" w:rsidR="00A62D2F" w:rsidRDefault="00A717CA" w:rsidP="00A5410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 focused on </w:t>
      </w:r>
      <w:r w:rsidR="00A54100">
        <w:rPr>
          <w:rFonts w:asciiTheme="minorHAnsi" w:hAnsiTheme="minorHAnsi" w:cstheme="minorHAnsi"/>
          <w:szCs w:val="24"/>
        </w:rPr>
        <w:t xml:space="preserve">sessions for the West Alliance’s </w:t>
      </w:r>
      <w:r w:rsidR="00A54100" w:rsidRPr="00714630">
        <w:rPr>
          <w:rFonts w:asciiTheme="minorHAnsi" w:hAnsiTheme="minorHAnsi" w:cstheme="minorHAnsi"/>
          <w:szCs w:val="24"/>
        </w:rPr>
        <w:t>Winter Learning Festival</w:t>
      </w:r>
      <w:r w:rsidR="00A54100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54100">
        <w:rPr>
          <w:rFonts w:asciiTheme="minorHAnsi" w:hAnsiTheme="minorHAnsi" w:cstheme="minorHAnsi"/>
          <w:szCs w:val="24"/>
        </w:rPr>
        <w:t>WLF</w:t>
      </w:r>
      <w:proofErr w:type="spellEnd"/>
      <w:r w:rsidR="00A54100">
        <w:rPr>
          <w:rFonts w:asciiTheme="minorHAnsi" w:hAnsiTheme="minorHAnsi" w:cstheme="minorHAnsi"/>
          <w:szCs w:val="24"/>
        </w:rPr>
        <w:t>) week</w:t>
      </w:r>
      <w:r w:rsidR="00FF3249">
        <w:rPr>
          <w:rFonts w:asciiTheme="minorHAnsi" w:hAnsiTheme="minorHAnsi" w:cstheme="minorHAnsi"/>
          <w:szCs w:val="24"/>
        </w:rPr>
        <w:t>,</w:t>
      </w:r>
      <w:r w:rsidR="00A54100">
        <w:rPr>
          <w:rFonts w:asciiTheme="minorHAnsi" w:hAnsiTheme="minorHAnsi" w:cstheme="minorHAnsi"/>
          <w:szCs w:val="24"/>
        </w:rPr>
        <w:t xml:space="preserve"> </w:t>
      </w:r>
      <w:r w:rsidR="00235538">
        <w:rPr>
          <w:rFonts w:asciiTheme="minorHAnsi" w:hAnsiTheme="minorHAnsi" w:cstheme="minorHAnsi"/>
          <w:szCs w:val="24"/>
        </w:rPr>
        <w:t>which is</w:t>
      </w:r>
      <w:r w:rsidR="00A54100">
        <w:rPr>
          <w:rFonts w:asciiTheme="minorHAnsi" w:hAnsiTheme="minorHAnsi" w:cstheme="minorHAnsi"/>
          <w:szCs w:val="24"/>
        </w:rPr>
        <w:t xml:space="preserve"> Mon February 5</w:t>
      </w:r>
      <w:r w:rsidR="00A54100" w:rsidRPr="0068513D">
        <w:rPr>
          <w:rFonts w:asciiTheme="minorHAnsi" w:hAnsiTheme="minorHAnsi" w:cstheme="minorHAnsi"/>
          <w:szCs w:val="24"/>
          <w:vertAlign w:val="superscript"/>
        </w:rPr>
        <w:t>th</w:t>
      </w:r>
      <w:r w:rsidR="00A54100">
        <w:rPr>
          <w:rFonts w:asciiTheme="minorHAnsi" w:hAnsiTheme="minorHAnsi" w:cstheme="minorHAnsi"/>
          <w:szCs w:val="24"/>
        </w:rPr>
        <w:t xml:space="preserve"> to Fri 9</w:t>
      </w:r>
      <w:r w:rsidR="00A54100" w:rsidRPr="0068513D">
        <w:rPr>
          <w:rFonts w:asciiTheme="minorHAnsi" w:hAnsiTheme="minorHAnsi" w:cstheme="minorHAnsi"/>
          <w:szCs w:val="24"/>
          <w:vertAlign w:val="superscript"/>
        </w:rPr>
        <w:t>th</w:t>
      </w:r>
      <w:r w:rsidR="00A54100">
        <w:rPr>
          <w:rFonts w:asciiTheme="minorHAnsi" w:hAnsiTheme="minorHAnsi" w:cstheme="minorHAnsi"/>
          <w:szCs w:val="24"/>
        </w:rPr>
        <w:t xml:space="preserve"> 2024</w:t>
      </w:r>
      <w:r w:rsidR="00A62D2F">
        <w:rPr>
          <w:rFonts w:asciiTheme="minorHAnsi" w:hAnsiTheme="minorHAnsi" w:cstheme="minorHAnsi"/>
          <w:szCs w:val="24"/>
        </w:rPr>
        <w:t>:</w:t>
      </w:r>
    </w:p>
    <w:p w14:paraId="6F5F5367" w14:textId="7BAB23EE" w:rsidR="004703B6" w:rsidRDefault="00B9327D" w:rsidP="000E1F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4703B6">
        <w:rPr>
          <w:rFonts w:asciiTheme="minorHAnsi" w:hAnsiTheme="minorHAnsi" w:cstheme="minorHAnsi"/>
          <w:szCs w:val="24"/>
        </w:rPr>
        <w:t>We c</w:t>
      </w:r>
      <w:r w:rsidR="00075841" w:rsidRPr="004703B6">
        <w:rPr>
          <w:rFonts w:asciiTheme="minorHAnsi" w:hAnsiTheme="minorHAnsi" w:cstheme="minorHAnsi"/>
          <w:szCs w:val="24"/>
        </w:rPr>
        <w:t xml:space="preserve">onsidered </w:t>
      </w:r>
      <w:r w:rsidR="00A62D2F" w:rsidRPr="004703B6">
        <w:rPr>
          <w:rFonts w:asciiTheme="minorHAnsi" w:hAnsiTheme="minorHAnsi" w:cstheme="minorHAnsi"/>
          <w:szCs w:val="24"/>
        </w:rPr>
        <w:t xml:space="preserve">online v </w:t>
      </w:r>
      <w:r w:rsidR="00075841" w:rsidRPr="004703B6">
        <w:rPr>
          <w:rFonts w:asciiTheme="minorHAnsi" w:hAnsiTheme="minorHAnsi" w:cstheme="minorHAnsi"/>
          <w:szCs w:val="24"/>
        </w:rPr>
        <w:t xml:space="preserve">face to face sessions. </w:t>
      </w:r>
      <w:r w:rsidR="00322E57" w:rsidRPr="004703B6">
        <w:rPr>
          <w:rFonts w:asciiTheme="minorHAnsi" w:hAnsiTheme="minorHAnsi" w:cstheme="minorHAnsi"/>
          <w:szCs w:val="24"/>
        </w:rPr>
        <w:t>Suggested sessions</w:t>
      </w:r>
      <w:r w:rsidR="00705060">
        <w:rPr>
          <w:rFonts w:asciiTheme="minorHAnsi" w:hAnsiTheme="minorHAnsi" w:cstheme="minorHAnsi"/>
          <w:szCs w:val="24"/>
        </w:rPr>
        <w:t xml:space="preserve"> in the template</w:t>
      </w:r>
      <w:r w:rsidR="00322E57" w:rsidRPr="004703B6">
        <w:rPr>
          <w:rFonts w:asciiTheme="minorHAnsi" w:hAnsiTheme="minorHAnsi" w:cstheme="minorHAnsi"/>
          <w:szCs w:val="24"/>
        </w:rPr>
        <w:t xml:space="preserve"> below could be offered online or in person</w:t>
      </w:r>
      <w:r w:rsidR="00322E57" w:rsidRPr="004703B6">
        <w:rPr>
          <w:rFonts w:asciiTheme="minorHAnsi" w:hAnsiTheme="minorHAnsi" w:cstheme="minorHAnsi"/>
          <w:szCs w:val="24"/>
        </w:rPr>
        <w:t>, however m</w:t>
      </w:r>
      <w:r w:rsidR="00EE4E9C" w:rsidRPr="004703B6">
        <w:rPr>
          <w:rFonts w:asciiTheme="minorHAnsi" w:hAnsiTheme="minorHAnsi" w:cstheme="minorHAnsi"/>
          <w:szCs w:val="24"/>
        </w:rPr>
        <w:t xml:space="preserve">ost of the </w:t>
      </w:r>
      <w:proofErr w:type="spellStart"/>
      <w:r w:rsidR="00EE4E9C" w:rsidRPr="004703B6">
        <w:rPr>
          <w:rFonts w:asciiTheme="minorHAnsi" w:hAnsiTheme="minorHAnsi" w:cstheme="minorHAnsi"/>
          <w:szCs w:val="24"/>
        </w:rPr>
        <w:t>WLF</w:t>
      </w:r>
      <w:proofErr w:type="spellEnd"/>
      <w:r w:rsidR="00EE4E9C" w:rsidRPr="004703B6">
        <w:rPr>
          <w:rFonts w:asciiTheme="minorHAnsi" w:hAnsiTheme="minorHAnsi" w:cstheme="minorHAnsi"/>
          <w:szCs w:val="24"/>
        </w:rPr>
        <w:t xml:space="preserve"> sessions around the country are online</w:t>
      </w:r>
      <w:r w:rsidR="00322E57" w:rsidRPr="004703B6">
        <w:rPr>
          <w:rFonts w:asciiTheme="minorHAnsi" w:hAnsiTheme="minorHAnsi" w:cstheme="minorHAnsi"/>
          <w:szCs w:val="24"/>
        </w:rPr>
        <w:t xml:space="preserve"> and we would want to gauge</w:t>
      </w:r>
      <w:r w:rsidR="00EE4E9C" w:rsidRPr="004703B6">
        <w:rPr>
          <w:rFonts w:asciiTheme="minorHAnsi" w:hAnsiTheme="minorHAnsi" w:cstheme="minorHAnsi"/>
          <w:szCs w:val="24"/>
        </w:rPr>
        <w:t xml:space="preserve"> demand for face to face sessions</w:t>
      </w:r>
      <w:r w:rsidR="00322E57" w:rsidRPr="004703B6">
        <w:rPr>
          <w:rFonts w:asciiTheme="minorHAnsi" w:hAnsiTheme="minorHAnsi" w:cstheme="minorHAnsi"/>
          <w:szCs w:val="24"/>
        </w:rPr>
        <w:t xml:space="preserve">. </w:t>
      </w:r>
      <w:r w:rsidR="001329A7" w:rsidRPr="004703B6">
        <w:rPr>
          <w:rFonts w:asciiTheme="minorHAnsi" w:hAnsiTheme="minorHAnsi" w:cstheme="minorHAnsi"/>
          <w:szCs w:val="24"/>
        </w:rPr>
        <w:t xml:space="preserve">With this in mind, </w:t>
      </w:r>
      <w:r w:rsidR="0035491D" w:rsidRPr="004703B6">
        <w:rPr>
          <w:rFonts w:asciiTheme="minorHAnsi" w:hAnsiTheme="minorHAnsi" w:cstheme="minorHAnsi"/>
          <w:szCs w:val="24"/>
        </w:rPr>
        <w:t xml:space="preserve">we proposed that most sessions during the </w:t>
      </w:r>
      <w:proofErr w:type="spellStart"/>
      <w:r w:rsidR="0035491D" w:rsidRPr="004703B6">
        <w:rPr>
          <w:rFonts w:asciiTheme="minorHAnsi" w:hAnsiTheme="minorHAnsi" w:cstheme="minorHAnsi"/>
          <w:szCs w:val="24"/>
        </w:rPr>
        <w:t>WLF</w:t>
      </w:r>
      <w:proofErr w:type="spellEnd"/>
      <w:r w:rsidR="0035491D" w:rsidRPr="004703B6">
        <w:rPr>
          <w:rFonts w:asciiTheme="minorHAnsi" w:hAnsiTheme="minorHAnsi" w:cstheme="minorHAnsi"/>
          <w:szCs w:val="24"/>
        </w:rPr>
        <w:t xml:space="preserve"> week would be offered </w:t>
      </w:r>
      <w:r w:rsidR="00075841" w:rsidRPr="004703B6">
        <w:rPr>
          <w:rFonts w:asciiTheme="minorHAnsi" w:hAnsiTheme="minorHAnsi" w:cstheme="minorHAnsi"/>
          <w:szCs w:val="24"/>
        </w:rPr>
        <w:t>online</w:t>
      </w:r>
      <w:r w:rsidR="0035491D" w:rsidRPr="004703B6">
        <w:rPr>
          <w:rFonts w:asciiTheme="minorHAnsi" w:hAnsiTheme="minorHAnsi" w:cstheme="minorHAnsi"/>
          <w:szCs w:val="24"/>
        </w:rPr>
        <w:t xml:space="preserve">, </w:t>
      </w:r>
      <w:r w:rsidR="00F06C03">
        <w:rPr>
          <w:rFonts w:asciiTheme="minorHAnsi" w:hAnsiTheme="minorHAnsi" w:cstheme="minorHAnsi"/>
          <w:szCs w:val="24"/>
        </w:rPr>
        <w:t xml:space="preserve">but </w:t>
      </w:r>
      <w:r w:rsidR="00E10D44">
        <w:rPr>
          <w:rFonts w:asciiTheme="minorHAnsi" w:hAnsiTheme="minorHAnsi" w:cstheme="minorHAnsi"/>
          <w:szCs w:val="24"/>
        </w:rPr>
        <w:t>each session should include</w:t>
      </w:r>
      <w:r w:rsidR="0035491D" w:rsidRPr="004703B6">
        <w:rPr>
          <w:rFonts w:asciiTheme="minorHAnsi" w:hAnsiTheme="minorHAnsi" w:cstheme="minorHAnsi"/>
          <w:szCs w:val="24"/>
        </w:rPr>
        <w:t xml:space="preserve"> an offer to </w:t>
      </w:r>
      <w:r w:rsidR="00822000" w:rsidRPr="004703B6">
        <w:rPr>
          <w:rFonts w:asciiTheme="minorHAnsi" w:hAnsiTheme="minorHAnsi" w:cstheme="minorHAnsi"/>
          <w:szCs w:val="24"/>
        </w:rPr>
        <w:t xml:space="preserve">arrange face to face follow up visits </w:t>
      </w:r>
      <w:r w:rsidR="001929BA">
        <w:rPr>
          <w:rFonts w:asciiTheme="minorHAnsi" w:hAnsiTheme="minorHAnsi" w:cstheme="minorHAnsi"/>
          <w:szCs w:val="24"/>
        </w:rPr>
        <w:t>on the topics covered</w:t>
      </w:r>
      <w:r w:rsidR="00E10D44">
        <w:rPr>
          <w:rFonts w:asciiTheme="minorHAnsi" w:hAnsiTheme="minorHAnsi" w:cstheme="minorHAnsi"/>
          <w:szCs w:val="24"/>
        </w:rPr>
        <w:t>,</w:t>
      </w:r>
      <w:r w:rsidR="001929BA">
        <w:rPr>
          <w:rFonts w:asciiTheme="minorHAnsi" w:hAnsiTheme="minorHAnsi" w:cstheme="minorHAnsi"/>
          <w:szCs w:val="24"/>
        </w:rPr>
        <w:t xml:space="preserve"> </w:t>
      </w:r>
      <w:r w:rsidR="00822000" w:rsidRPr="004703B6">
        <w:rPr>
          <w:rFonts w:asciiTheme="minorHAnsi" w:hAnsiTheme="minorHAnsi" w:cstheme="minorHAnsi"/>
          <w:szCs w:val="24"/>
        </w:rPr>
        <w:t>if the demand is there.</w:t>
      </w:r>
    </w:p>
    <w:p w14:paraId="0E5EA10E" w14:textId="55E5425E" w:rsidR="004703B6" w:rsidRDefault="00112A89" w:rsidP="004703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 agreed that </w:t>
      </w:r>
      <w:r w:rsidR="00D4482A">
        <w:rPr>
          <w:rFonts w:asciiTheme="minorHAnsi" w:hAnsiTheme="minorHAnsi" w:cstheme="minorHAnsi"/>
          <w:szCs w:val="24"/>
        </w:rPr>
        <w:t>the West Alliance</w:t>
      </w:r>
      <w:r>
        <w:rPr>
          <w:rFonts w:asciiTheme="minorHAnsi" w:hAnsiTheme="minorHAnsi" w:cstheme="minorHAnsi"/>
          <w:szCs w:val="24"/>
        </w:rPr>
        <w:t xml:space="preserve"> </w:t>
      </w:r>
      <w:r w:rsidR="004703B6" w:rsidRPr="00112A89">
        <w:rPr>
          <w:rFonts w:asciiTheme="minorHAnsi" w:hAnsiTheme="minorHAnsi" w:cstheme="minorHAnsi"/>
          <w:szCs w:val="24"/>
        </w:rPr>
        <w:t xml:space="preserve">programme </w:t>
      </w:r>
      <w:r>
        <w:rPr>
          <w:rFonts w:asciiTheme="minorHAnsi" w:hAnsiTheme="minorHAnsi" w:cstheme="minorHAnsi"/>
          <w:szCs w:val="24"/>
        </w:rPr>
        <w:t xml:space="preserve">for the </w:t>
      </w:r>
      <w:proofErr w:type="spellStart"/>
      <w:r>
        <w:rPr>
          <w:rFonts w:asciiTheme="minorHAnsi" w:hAnsiTheme="minorHAnsi" w:cstheme="minorHAnsi"/>
          <w:szCs w:val="24"/>
        </w:rPr>
        <w:t>WLF</w:t>
      </w:r>
      <w:proofErr w:type="spellEnd"/>
      <w:r>
        <w:rPr>
          <w:rFonts w:asciiTheme="minorHAnsi" w:hAnsiTheme="minorHAnsi" w:cstheme="minorHAnsi"/>
          <w:szCs w:val="24"/>
        </w:rPr>
        <w:t xml:space="preserve"> week</w:t>
      </w:r>
      <w:r w:rsidR="004703B6" w:rsidRPr="00112A8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should be </w:t>
      </w:r>
      <w:r w:rsidR="004703B6" w:rsidRPr="00112A89">
        <w:rPr>
          <w:rFonts w:asciiTheme="minorHAnsi" w:hAnsiTheme="minorHAnsi" w:cstheme="minorHAnsi"/>
          <w:szCs w:val="24"/>
        </w:rPr>
        <w:t xml:space="preserve">no more than </w:t>
      </w:r>
      <w:r>
        <w:rPr>
          <w:rFonts w:asciiTheme="minorHAnsi" w:hAnsiTheme="minorHAnsi" w:cstheme="minorHAnsi"/>
          <w:szCs w:val="24"/>
        </w:rPr>
        <w:t>4</w:t>
      </w:r>
      <w:r w:rsidR="004703B6" w:rsidRPr="00112A89">
        <w:rPr>
          <w:rFonts w:asciiTheme="minorHAnsi" w:hAnsiTheme="minorHAnsi" w:cstheme="minorHAnsi"/>
          <w:szCs w:val="24"/>
        </w:rPr>
        <w:t xml:space="preserve">-6 online sessions through the week. </w:t>
      </w:r>
      <w:r w:rsidR="006D6A9A">
        <w:rPr>
          <w:rFonts w:asciiTheme="minorHAnsi" w:hAnsiTheme="minorHAnsi" w:cstheme="minorHAnsi"/>
          <w:szCs w:val="24"/>
        </w:rPr>
        <w:t>This was realistic based on shared capacity to organise sessions</w:t>
      </w:r>
      <w:r w:rsidR="002A1279">
        <w:rPr>
          <w:rFonts w:asciiTheme="minorHAnsi" w:hAnsiTheme="minorHAnsi" w:cstheme="minorHAnsi"/>
          <w:szCs w:val="24"/>
        </w:rPr>
        <w:t>,</w:t>
      </w:r>
      <w:r w:rsidR="006D6A9A">
        <w:rPr>
          <w:rFonts w:asciiTheme="minorHAnsi" w:hAnsiTheme="minorHAnsi" w:cstheme="minorHAnsi"/>
          <w:szCs w:val="24"/>
        </w:rPr>
        <w:t xml:space="preserve"> and capacity of staff to participate </w:t>
      </w:r>
      <w:r w:rsidR="000C1BF8">
        <w:rPr>
          <w:rFonts w:asciiTheme="minorHAnsi" w:hAnsiTheme="minorHAnsi" w:cstheme="minorHAnsi"/>
          <w:szCs w:val="24"/>
        </w:rPr>
        <w:t>in sessions within the same week.</w:t>
      </w:r>
    </w:p>
    <w:p w14:paraId="7FA559F8" w14:textId="69DF639C" w:rsidR="00D4482A" w:rsidRDefault="00D4482A" w:rsidP="00D4482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 suggested that we</w:t>
      </w:r>
      <w:r>
        <w:rPr>
          <w:rFonts w:asciiTheme="minorHAnsi" w:hAnsiTheme="minorHAnsi" w:cstheme="minorHAnsi"/>
          <w:szCs w:val="24"/>
        </w:rPr>
        <w:t xml:space="preserve"> also</w:t>
      </w:r>
      <w:r>
        <w:rPr>
          <w:rFonts w:asciiTheme="minorHAnsi" w:hAnsiTheme="minorHAnsi" w:cstheme="minorHAnsi"/>
          <w:szCs w:val="24"/>
        </w:rPr>
        <w:t xml:space="preserve"> try one face to face session during the </w:t>
      </w:r>
      <w:proofErr w:type="spellStart"/>
      <w:r>
        <w:rPr>
          <w:rFonts w:asciiTheme="minorHAnsi" w:hAnsiTheme="minorHAnsi" w:cstheme="minorHAnsi"/>
          <w:szCs w:val="24"/>
        </w:rPr>
        <w:t>WLF</w:t>
      </w:r>
      <w:proofErr w:type="spellEnd"/>
      <w:r>
        <w:rPr>
          <w:rFonts w:asciiTheme="minorHAnsi" w:hAnsiTheme="minorHAnsi" w:cstheme="minorHAnsi"/>
          <w:szCs w:val="24"/>
        </w:rPr>
        <w:t xml:space="preserve"> week</w:t>
      </w:r>
      <w:r w:rsidR="00C5370B">
        <w:rPr>
          <w:rFonts w:asciiTheme="minorHAnsi" w:hAnsiTheme="minorHAnsi" w:cstheme="minorHAnsi"/>
          <w:szCs w:val="24"/>
        </w:rPr>
        <w:t>. This could</w:t>
      </w:r>
      <w:r>
        <w:rPr>
          <w:rFonts w:asciiTheme="minorHAnsi" w:hAnsiTheme="minorHAnsi" w:cstheme="minorHAnsi"/>
          <w:szCs w:val="24"/>
        </w:rPr>
        <w:t xml:space="preserve"> focus on sharing learning so far from the </w:t>
      </w:r>
      <w:r w:rsidRPr="004703B6">
        <w:rPr>
          <w:rFonts w:asciiTheme="minorHAnsi" w:hAnsiTheme="minorHAnsi" w:cstheme="minorHAnsi"/>
          <w:szCs w:val="24"/>
        </w:rPr>
        <w:t>Multiply</w:t>
      </w:r>
      <w:r>
        <w:rPr>
          <w:rFonts w:asciiTheme="minorHAnsi" w:hAnsiTheme="minorHAnsi" w:cstheme="minorHAnsi"/>
          <w:szCs w:val="24"/>
        </w:rPr>
        <w:t xml:space="preserve"> programme in the west.  </w:t>
      </w:r>
    </w:p>
    <w:p w14:paraId="6D01F874" w14:textId="77777777" w:rsidR="00D4482A" w:rsidRPr="00112A89" w:rsidRDefault="00D4482A" w:rsidP="00D4482A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64146C7B" w14:textId="77777777" w:rsidR="00D4482A" w:rsidRPr="00A95771" w:rsidRDefault="00075841" w:rsidP="009C0915">
      <w:pPr>
        <w:rPr>
          <w:rFonts w:asciiTheme="minorHAnsi" w:hAnsiTheme="minorHAnsi" w:cstheme="minorHAnsi"/>
          <w:b/>
          <w:bCs/>
          <w:szCs w:val="24"/>
        </w:rPr>
      </w:pPr>
      <w:r w:rsidRPr="00A95771">
        <w:rPr>
          <w:rFonts w:asciiTheme="minorHAnsi" w:hAnsiTheme="minorHAnsi" w:cstheme="minorHAnsi"/>
          <w:b/>
          <w:bCs/>
          <w:szCs w:val="24"/>
        </w:rPr>
        <w:t>Action</w:t>
      </w:r>
      <w:r w:rsidR="00D4482A" w:rsidRPr="00A95771">
        <w:rPr>
          <w:rFonts w:asciiTheme="minorHAnsi" w:hAnsiTheme="minorHAnsi" w:cstheme="minorHAnsi"/>
          <w:b/>
          <w:bCs/>
          <w:szCs w:val="24"/>
        </w:rPr>
        <w:t>s</w:t>
      </w:r>
      <w:r w:rsidRPr="00A95771">
        <w:rPr>
          <w:rFonts w:asciiTheme="minorHAnsi" w:hAnsiTheme="minorHAnsi" w:cstheme="minorHAnsi"/>
          <w:b/>
          <w:bCs/>
          <w:szCs w:val="24"/>
        </w:rPr>
        <w:t xml:space="preserve">: </w:t>
      </w:r>
    </w:p>
    <w:p w14:paraId="27CCC077" w14:textId="7A5BCCDF" w:rsidR="000C3A28" w:rsidRPr="00A95771" w:rsidRDefault="000C3A28" w:rsidP="00A9577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A95771">
        <w:rPr>
          <w:rFonts w:asciiTheme="minorHAnsi" w:hAnsiTheme="minorHAnsi" w:cstheme="minorHAnsi"/>
          <w:b/>
          <w:bCs/>
          <w:szCs w:val="24"/>
        </w:rPr>
        <w:t xml:space="preserve">All reps asked to consider the approach </w:t>
      </w:r>
      <w:r w:rsidR="00A96D78" w:rsidRPr="00A95771">
        <w:rPr>
          <w:rFonts w:asciiTheme="minorHAnsi" w:hAnsiTheme="minorHAnsi" w:cstheme="minorHAnsi"/>
          <w:b/>
          <w:bCs/>
          <w:szCs w:val="24"/>
        </w:rPr>
        <w:t>proposed above</w:t>
      </w:r>
      <w:r w:rsidR="003447D3">
        <w:rPr>
          <w:rFonts w:asciiTheme="minorHAnsi" w:hAnsiTheme="minorHAnsi" w:cstheme="minorHAnsi"/>
          <w:b/>
          <w:bCs/>
          <w:szCs w:val="24"/>
        </w:rPr>
        <w:t>.</w:t>
      </w:r>
      <w:r w:rsidR="00A96D78" w:rsidRPr="00A95771">
        <w:rPr>
          <w:rFonts w:asciiTheme="minorHAnsi" w:hAnsiTheme="minorHAnsi" w:cstheme="minorHAnsi"/>
          <w:b/>
          <w:bCs/>
          <w:szCs w:val="24"/>
        </w:rPr>
        <w:t xml:space="preserve"> </w:t>
      </w:r>
      <w:r w:rsidR="003447D3">
        <w:rPr>
          <w:rFonts w:asciiTheme="minorHAnsi" w:hAnsiTheme="minorHAnsi" w:cstheme="minorHAnsi"/>
          <w:b/>
          <w:bCs/>
          <w:szCs w:val="24"/>
        </w:rPr>
        <w:t xml:space="preserve">We will confirm </w:t>
      </w:r>
      <w:r w:rsidR="00E3252F">
        <w:rPr>
          <w:rFonts w:asciiTheme="minorHAnsi" w:hAnsiTheme="minorHAnsi" w:cstheme="minorHAnsi"/>
          <w:b/>
          <w:bCs/>
          <w:szCs w:val="24"/>
        </w:rPr>
        <w:t xml:space="preserve">the Alliance’s </w:t>
      </w:r>
      <w:r w:rsidR="003447D3">
        <w:rPr>
          <w:rFonts w:asciiTheme="minorHAnsi" w:hAnsiTheme="minorHAnsi" w:cstheme="minorHAnsi"/>
          <w:b/>
          <w:bCs/>
          <w:szCs w:val="24"/>
        </w:rPr>
        <w:t xml:space="preserve">approach </w:t>
      </w:r>
      <w:r w:rsidR="00A96D78" w:rsidRPr="00A95771">
        <w:rPr>
          <w:rFonts w:asciiTheme="minorHAnsi" w:hAnsiTheme="minorHAnsi" w:cstheme="minorHAnsi"/>
          <w:b/>
          <w:bCs/>
          <w:szCs w:val="24"/>
        </w:rPr>
        <w:t xml:space="preserve">at our next planning meeting. </w:t>
      </w:r>
    </w:p>
    <w:p w14:paraId="4302EFE7" w14:textId="0831EF4C" w:rsidR="009C0915" w:rsidRPr="00A95771" w:rsidRDefault="00A95771" w:rsidP="009C091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A95771">
        <w:rPr>
          <w:rFonts w:asciiTheme="minorHAnsi" w:hAnsiTheme="minorHAnsi" w:cstheme="minorHAnsi"/>
          <w:b/>
          <w:bCs/>
          <w:szCs w:val="24"/>
        </w:rPr>
        <w:t>Are any areas willing to host the face to face Multiply session? Please let the group know at the next planning meeting.</w:t>
      </w:r>
    </w:p>
    <w:p w14:paraId="1D0CC618" w14:textId="77777777" w:rsidR="009C0915" w:rsidRPr="009C0915" w:rsidRDefault="009C0915" w:rsidP="009C0915">
      <w:pPr>
        <w:rPr>
          <w:rFonts w:asciiTheme="minorHAnsi" w:hAnsiTheme="minorHAnsi" w:cstheme="minorHAnsi"/>
          <w:szCs w:val="24"/>
        </w:rPr>
      </w:pPr>
    </w:p>
    <w:p w14:paraId="3E112C58" w14:textId="3329778F" w:rsidR="001D2104" w:rsidRPr="0023695B" w:rsidRDefault="00624626" w:rsidP="00B561C0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i/>
          <w:iCs/>
          <w:szCs w:val="24"/>
        </w:rPr>
      </w:pPr>
      <w:r w:rsidRPr="0023695B">
        <w:rPr>
          <w:rFonts w:asciiTheme="minorHAnsi" w:hAnsiTheme="minorHAnsi" w:cstheme="minorHAnsi"/>
          <w:i/>
          <w:iCs/>
          <w:szCs w:val="24"/>
        </w:rPr>
        <w:t>Send a representative to attend 3 planning meetings</w:t>
      </w:r>
    </w:p>
    <w:p w14:paraId="1E770249" w14:textId="77777777" w:rsidR="00765F5E" w:rsidRPr="00765F5E" w:rsidRDefault="00765F5E" w:rsidP="00765F5E">
      <w:pPr>
        <w:pStyle w:val="ListParagraph"/>
        <w:ind w:left="360"/>
        <w:contextualSpacing w:val="0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7EB83C77" w14:textId="2654C379" w:rsidR="001153E8" w:rsidRDefault="00DC738C" w:rsidP="001153E8">
      <w:pPr>
        <w:pStyle w:val="ListParagraph"/>
        <w:ind w:left="3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A95771">
        <w:rPr>
          <w:rFonts w:asciiTheme="minorHAnsi" w:hAnsiTheme="minorHAnsi" w:cstheme="minorHAnsi"/>
          <w:szCs w:val="24"/>
        </w:rPr>
        <w:t>/8</w:t>
      </w:r>
      <w:r w:rsidR="006C3D01">
        <w:rPr>
          <w:rFonts w:asciiTheme="minorHAnsi" w:hAnsiTheme="minorHAnsi" w:cstheme="minorHAnsi"/>
          <w:szCs w:val="24"/>
        </w:rPr>
        <w:t xml:space="preserve"> LA areas </w:t>
      </w:r>
      <w:r w:rsidR="001B38C3">
        <w:rPr>
          <w:rFonts w:asciiTheme="minorHAnsi" w:hAnsiTheme="minorHAnsi" w:cstheme="minorHAnsi"/>
          <w:szCs w:val="24"/>
        </w:rPr>
        <w:t xml:space="preserve">were </w:t>
      </w:r>
      <w:r w:rsidR="006C3D01">
        <w:rPr>
          <w:rFonts w:asciiTheme="minorHAnsi" w:hAnsiTheme="minorHAnsi" w:cstheme="minorHAnsi"/>
          <w:szCs w:val="24"/>
        </w:rPr>
        <w:t>represented</w:t>
      </w:r>
      <w:r w:rsidR="001B38C3">
        <w:rPr>
          <w:rFonts w:asciiTheme="minorHAnsi" w:hAnsiTheme="minorHAnsi" w:cstheme="minorHAnsi"/>
          <w:szCs w:val="24"/>
        </w:rPr>
        <w:t xml:space="preserve"> at the meeting today</w:t>
      </w:r>
      <w:r w:rsidR="006C3D01">
        <w:rPr>
          <w:rFonts w:asciiTheme="minorHAnsi" w:hAnsiTheme="minorHAnsi" w:cstheme="minorHAnsi"/>
          <w:szCs w:val="24"/>
        </w:rPr>
        <w:t xml:space="preserve">. </w:t>
      </w:r>
    </w:p>
    <w:p w14:paraId="4FAE3366" w14:textId="77777777" w:rsidR="001153E8" w:rsidRDefault="001153E8" w:rsidP="001153E8">
      <w:pPr>
        <w:pStyle w:val="ListParagraph"/>
        <w:ind w:left="360"/>
        <w:contextualSpacing w:val="0"/>
        <w:rPr>
          <w:rFonts w:asciiTheme="minorHAnsi" w:hAnsiTheme="minorHAnsi" w:cstheme="minorHAnsi"/>
          <w:szCs w:val="24"/>
        </w:rPr>
      </w:pPr>
    </w:p>
    <w:p w14:paraId="0238726A" w14:textId="1B003B6B" w:rsidR="006C3D01" w:rsidRPr="00765F5E" w:rsidRDefault="001B38C3" w:rsidP="00765F5E">
      <w:pPr>
        <w:pStyle w:val="ListParagraph"/>
        <w:ind w:left="36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765F5E">
        <w:rPr>
          <w:rFonts w:asciiTheme="minorHAnsi" w:hAnsiTheme="minorHAnsi" w:cstheme="minorHAnsi"/>
          <w:b/>
          <w:bCs/>
          <w:szCs w:val="24"/>
        </w:rPr>
        <w:t xml:space="preserve">Action: </w:t>
      </w:r>
      <w:r w:rsidR="00765F5E" w:rsidRPr="00765F5E">
        <w:rPr>
          <w:rFonts w:asciiTheme="minorHAnsi" w:hAnsiTheme="minorHAnsi" w:cstheme="minorHAnsi"/>
          <w:b/>
          <w:bCs/>
          <w:szCs w:val="24"/>
        </w:rPr>
        <w:t xml:space="preserve">Can the 3 </w:t>
      </w:r>
      <w:r w:rsidR="00DC738C" w:rsidRPr="00765F5E">
        <w:rPr>
          <w:rFonts w:asciiTheme="minorHAnsi" w:hAnsiTheme="minorHAnsi" w:cstheme="minorHAnsi"/>
          <w:b/>
          <w:bCs/>
          <w:szCs w:val="24"/>
        </w:rPr>
        <w:t xml:space="preserve">areas </w:t>
      </w:r>
      <w:r w:rsidR="001153E8" w:rsidRPr="00765F5E">
        <w:rPr>
          <w:rFonts w:asciiTheme="minorHAnsi" w:hAnsiTheme="minorHAnsi" w:cstheme="minorHAnsi"/>
          <w:b/>
          <w:bCs/>
          <w:szCs w:val="24"/>
        </w:rPr>
        <w:t xml:space="preserve">not represented today </w:t>
      </w:r>
      <w:r w:rsidR="00765F5E" w:rsidRPr="00765F5E">
        <w:rPr>
          <w:rFonts w:asciiTheme="minorHAnsi" w:hAnsiTheme="minorHAnsi" w:cstheme="minorHAnsi"/>
          <w:b/>
          <w:bCs/>
          <w:szCs w:val="24"/>
        </w:rPr>
        <w:t xml:space="preserve">please </w:t>
      </w:r>
      <w:r w:rsidR="00DC738C" w:rsidRPr="00765F5E">
        <w:rPr>
          <w:rFonts w:asciiTheme="minorHAnsi" w:hAnsiTheme="minorHAnsi" w:cstheme="minorHAnsi"/>
          <w:b/>
          <w:bCs/>
          <w:szCs w:val="24"/>
        </w:rPr>
        <w:t>add to the proform</w:t>
      </w:r>
      <w:r w:rsidR="003759EF" w:rsidRPr="00765F5E">
        <w:rPr>
          <w:rFonts w:asciiTheme="minorHAnsi" w:hAnsiTheme="minorHAnsi" w:cstheme="minorHAnsi"/>
          <w:b/>
          <w:bCs/>
          <w:szCs w:val="24"/>
        </w:rPr>
        <w:t>a</w:t>
      </w:r>
      <w:r w:rsidR="00DC738C" w:rsidRPr="00765F5E">
        <w:rPr>
          <w:rFonts w:asciiTheme="minorHAnsi" w:hAnsiTheme="minorHAnsi" w:cstheme="minorHAnsi"/>
          <w:b/>
          <w:bCs/>
          <w:szCs w:val="24"/>
        </w:rPr>
        <w:t xml:space="preserve"> </w:t>
      </w:r>
      <w:r w:rsidR="00E3252F">
        <w:rPr>
          <w:rFonts w:asciiTheme="minorHAnsi" w:hAnsiTheme="minorHAnsi" w:cstheme="minorHAnsi"/>
          <w:b/>
          <w:bCs/>
          <w:szCs w:val="24"/>
        </w:rPr>
        <w:t xml:space="preserve">below </w:t>
      </w:r>
      <w:r w:rsidR="00DC738C" w:rsidRPr="00765F5E">
        <w:rPr>
          <w:rFonts w:asciiTheme="minorHAnsi" w:hAnsiTheme="minorHAnsi" w:cstheme="minorHAnsi"/>
          <w:b/>
          <w:bCs/>
          <w:szCs w:val="24"/>
        </w:rPr>
        <w:t xml:space="preserve">and </w:t>
      </w:r>
      <w:r w:rsidR="00D969D3" w:rsidRPr="00765F5E">
        <w:rPr>
          <w:rFonts w:asciiTheme="minorHAnsi" w:hAnsiTheme="minorHAnsi" w:cstheme="minorHAnsi"/>
          <w:b/>
          <w:bCs/>
          <w:szCs w:val="24"/>
        </w:rPr>
        <w:t>send a rep to the next planning meeting</w:t>
      </w:r>
      <w:r w:rsidR="001153E8" w:rsidRPr="00765F5E">
        <w:rPr>
          <w:rFonts w:asciiTheme="minorHAnsi" w:hAnsiTheme="minorHAnsi" w:cstheme="minorHAnsi"/>
          <w:b/>
          <w:bCs/>
          <w:szCs w:val="24"/>
        </w:rPr>
        <w:t xml:space="preserve"> if they can</w:t>
      </w:r>
      <w:r w:rsidR="00D969D3" w:rsidRPr="00765F5E">
        <w:rPr>
          <w:rFonts w:asciiTheme="minorHAnsi" w:hAnsiTheme="minorHAnsi" w:cstheme="minorHAnsi"/>
          <w:b/>
          <w:bCs/>
          <w:szCs w:val="24"/>
        </w:rPr>
        <w:t>.</w:t>
      </w:r>
      <w:r w:rsidR="001153E8" w:rsidRPr="00765F5E">
        <w:rPr>
          <w:rFonts w:asciiTheme="minorHAnsi" w:hAnsiTheme="minorHAnsi" w:cstheme="minorHAnsi"/>
          <w:b/>
          <w:bCs/>
          <w:szCs w:val="24"/>
        </w:rPr>
        <w:t xml:space="preserve"> (East </w:t>
      </w:r>
      <w:proofErr w:type="spellStart"/>
      <w:r w:rsidR="001153E8" w:rsidRPr="00765F5E">
        <w:rPr>
          <w:rFonts w:asciiTheme="minorHAnsi" w:hAnsiTheme="minorHAnsi" w:cstheme="minorHAnsi"/>
          <w:b/>
          <w:bCs/>
          <w:szCs w:val="24"/>
        </w:rPr>
        <w:t>Dunb</w:t>
      </w:r>
      <w:proofErr w:type="spellEnd"/>
      <w:r w:rsidR="001153E8" w:rsidRPr="00765F5E">
        <w:rPr>
          <w:rFonts w:asciiTheme="minorHAnsi" w:hAnsiTheme="minorHAnsi" w:cstheme="minorHAnsi"/>
          <w:b/>
          <w:bCs/>
          <w:szCs w:val="24"/>
        </w:rPr>
        <w:t xml:space="preserve">: Inverclyde; </w:t>
      </w:r>
      <w:r w:rsidR="001153E8" w:rsidRPr="00765F5E">
        <w:rPr>
          <w:rFonts w:asciiTheme="minorHAnsi" w:hAnsiTheme="minorHAnsi" w:cstheme="minorHAnsi"/>
          <w:b/>
          <w:bCs/>
          <w:szCs w:val="24"/>
        </w:rPr>
        <w:t>South Lanarkshire</w:t>
      </w:r>
      <w:r w:rsidR="001153E8" w:rsidRPr="00765F5E">
        <w:rPr>
          <w:rFonts w:asciiTheme="minorHAnsi" w:hAnsiTheme="minorHAnsi" w:cstheme="minorHAnsi"/>
          <w:b/>
          <w:bCs/>
          <w:szCs w:val="24"/>
        </w:rPr>
        <w:t>)</w:t>
      </w:r>
    </w:p>
    <w:p w14:paraId="6B2759C2" w14:textId="77777777" w:rsidR="00D969D3" w:rsidRDefault="00D969D3" w:rsidP="006C3D01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p w14:paraId="1B3B1A76" w14:textId="77777777" w:rsidR="00FF3249" w:rsidRDefault="00FF3249" w:rsidP="006C3D01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p w14:paraId="61CD3FB1" w14:textId="77777777" w:rsidR="00FF3249" w:rsidRDefault="00FF3249" w:rsidP="006C3D01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p w14:paraId="238E8AA6" w14:textId="77777777" w:rsidR="00FF3249" w:rsidRDefault="00FF3249" w:rsidP="006C3D01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p w14:paraId="2ACB302C" w14:textId="77777777" w:rsidR="00FF3249" w:rsidRPr="00714630" w:rsidRDefault="00FF3249" w:rsidP="006C3D01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p w14:paraId="48BD9DE2" w14:textId="1C7ACC94" w:rsidR="00624626" w:rsidRDefault="00D969D3" w:rsidP="00624626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8D69EC">
        <w:rPr>
          <w:rFonts w:asciiTheme="minorHAnsi" w:hAnsiTheme="minorHAnsi" w:cstheme="minorHAnsi"/>
          <w:szCs w:val="24"/>
        </w:rPr>
        <w:t>Proforma</w:t>
      </w:r>
      <w:r w:rsidR="008D69EC" w:rsidRPr="0023695B">
        <w:rPr>
          <w:rFonts w:asciiTheme="minorHAnsi" w:hAnsiTheme="minorHAnsi" w:cstheme="minorHAnsi"/>
          <w:szCs w:val="24"/>
        </w:rPr>
        <w:t xml:space="preserve">) </w:t>
      </w:r>
      <w:r w:rsidR="00624626" w:rsidRPr="0023695B">
        <w:rPr>
          <w:rFonts w:asciiTheme="minorHAnsi" w:hAnsiTheme="minorHAnsi" w:cstheme="minorHAnsi"/>
          <w:i/>
          <w:iCs/>
          <w:szCs w:val="24"/>
        </w:rPr>
        <w:t>To be completed at the first planning meeting</w:t>
      </w:r>
      <w:r w:rsidR="00E859CF" w:rsidRPr="0023695B">
        <w:rPr>
          <w:rFonts w:asciiTheme="minorHAnsi" w:hAnsiTheme="minorHAnsi" w:cstheme="minorHAnsi"/>
          <w:szCs w:val="24"/>
        </w:rPr>
        <w:t>.</w:t>
      </w:r>
      <w:r w:rsidR="00E859CF">
        <w:rPr>
          <w:rFonts w:asciiTheme="minorHAnsi" w:hAnsiTheme="minorHAnsi" w:cstheme="minorHAnsi"/>
          <w:szCs w:val="24"/>
        </w:rPr>
        <w:t xml:space="preserve"> </w:t>
      </w:r>
    </w:p>
    <w:p w14:paraId="3DD40F8E" w14:textId="77777777" w:rsidR="00765F5E" w:rsidRDefault="00765F5E" w:rsidP="00E859CF">
      <w:pPr>
        <w:pStyle w:val="ListParagraph"/>
        <w:ind w:left="360"/>
        <w:contextualSpacing w:val="0"/>
        <w:rPr>
          <w:rFonts w:asciiTheme="minorHAnsi" w:hAnsiTheme="minorHAnsi" w:cstheme="minorHAnsi"/>
          <w:szCs w:val="24"/>
        </w:rPr>
      </w:pPr>
    </w:p>
    <w:p w14:paraId="61BA30D1" w14:textId="731800AA" w:rsidR="00E859CF" w:rsidRDefault="00E859CF" w:rsidP="00E859CF">
      <w:pPr>
        <w:pStyle w:val="ListParagraph"/>
        <w:ind w:left="3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following proposals were made</w:t>
      </w:r>
      <w:r w:rsidR="007D1C4B">
        <w:rPr>
          <w:rFonts w:asciiTheme="minorHAnsi" w:hAnsiTheme="minorHAnsi" w:cstheme="minorHAnsi"/>
          <w:szCs w:val="24"/>
        </w:rPr>
        <w:t xml:space="preserve"> at the meeting</w:t>
      </w:r>
      <w:r w:rsidR="00B9074C">
        <w:rPr>
          <w:rFonts w:asciiTheme="minorHAnsi" w:hAnsiTheme="minorHAnsi" w:cstheme="minorHAnsi"/>
          <w:szCs w:val="24"/>
        </w:rPr>
        <w:t>:</w:t>
      </w:r>
    </w:p>
    <w:p w14:paraId="4F1289E3" w14:textId="77777777" w:rsidR="008D69EC" w:rsidRDefault="008D69EC" w:rsidP="008D69EC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126"/>
        <w:gridCol w:w="3833"/>
      </w:tblGrid>
      <w:tr w:rsidR="00D969D3" w:rsidRPr="00714630" w14:paraId="3C8D8415" w14:textId="77777777" w:rsidTr="008D518C"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C82F" w14:textId="77777777" w:rsidR="00D969D3" w:rsidRPr="00765F5E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65F5E">
              <w:rPr>
                <w:rFonts w:asciiTheme="minorHAnsi" w:hAnsiTheme="minorHAnsi" w:cstheme="minorHAnsi"/>
                <w:b/>
                <w:bCs/>
                <w:szCs w:val="24"/>
              </w:rPr>
              <w:t>Local Authority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850C" w14:textId="77777777" w:rsidR="00D969D3" w:rsidRPr="00765F5E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65F5E">
              <w:rPr>
                <w:rFonts w:asciiTheme="minorHAnsi" w:hAnsiTheme="minorHAnsi" w:cstheme="minorHAnsi"/>
                <w:b/>
                <w:bCs/>
                <w:szCs w:val="24"/>
              </w:rPr>
              <w:t>Confirmed Representative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EC42" w14:textId="7361696E" w:rsidR="00D969D3" w:rsidRPr="00765F5E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65F5E">
              <w:rPr>
                <w:rFonts w:asciiTheme="minorHAnsi" w:hAnsiTheme="minorHAnsi" w:cstheme="minorHAnsi"/>
                <w:b/>
                <w:bCs/>
                <w:szCs w:val="24"/>
              </w:rPr>
              <w:t xml:space="preserve">Focus of </w:t>
            </w:r>
            <w:proofErr w:type="spellStart"/>
            <w:r w:rsidRPr="00765F5E">
              <w:rPr>
                <w:rFonts w:asciiTheme="minorHAnsi" w:hAnsiTheme="minorHAnsi" w:cstheme="minorHAnsi"/>
                <w:b/>
                <w:bCs/>
                <w:szCs w:val="24"/>
              </w:rPr>
              <w:t>CPD</w:t>
            </w:r>
            <w:proofErr w:type="spellEnd"/>
            <w:r w:rsidRPr="00765F5E">
              <w:rPr>
                <w:rFonts w:asciiTheme="minorHAnsi" w:hAnsiTheme="minorHAnsi" w:cstheme="minorHAnsi"/>
                <w:b/>
                <w:bCs/>
                <w:szCs w:val="24"/>
              </w:rPr>
              <w:t xml:space="preserve"> Opportunity</w:t>
            </w:r>
            <w:r w:rsidR="00E859CF" w:rsidRPr="00765F5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BB757C" w:rsidRPr="00714630" w14:paraId="67211746" w14:textId="77777777" w:rsidTr="008D518C"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25BA" w14:textId="54D9B3DE" w:rsidR="00BB757C" w:rsidRPr="00855EF7" w:rsidRDefault="00855EF7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855EF7">
              <w:rPr>
                <w:rFonts w:asciiTheme="minorHAnsi" w:hAnsiTheme="minorHAnsi" w:cstheme="minorHAnsi"/>
                <w:szCs w:val="24"/>
              </w:rPr>
              <w:t>Host tbc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3B91" w14:textId="77777777" w:rsidR="00BB757C" w:rsidRPr="00855EF7" w:rsidRDefault="00BB757C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1233" w14:textId="6BB25E34" w:rsidR="00BB757C" w:rsidRPr="00855EF7" w:rsidRDefault="00BB757C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855EF7">
              <w:rPr>
                <w:rFonts w:asciiTheme="minorHAnsi" w:hAnsiTheme="minorHAnsi" w:cstheme="minorHAnsi"/>
                <w:szCs w:val="24"/>
              </w:rPr>
              <w:t>Face to face session on Multiply</w:t>
            </w:r>
          </w:p>
        </w:tc>
      </w:tr>
      <w:tr w:rsidR="00D969D3" w:rsidRPr="00714630" w14:paraId="0A78AD64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E6E2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 xml:space="preserve">East Renfrewshire,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29FE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 xml:space="preserve">Susan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D077" w14:textId="05B10A9A" w:rsidR="00D969D3" w:rsidRPr="00714630" w:rsidRDefault="00D969D3" w:rsidP="00B622C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Grant-making PB</w:t>
            </w:r>
            <w:r w:rsidR="00855EF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28B1AE1" w14:textId="77777777" w:rsidR="00D969D3" w:rsidRPr="00714630" w:rsidRDefault="00D969D3" w:rsidP="00B622C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Youth work partnership with Barrhead High School</w:t>
            </w:r>
          </w:p>
          <w:p w14:paraId="3C4DA9D2" w14:textId="3AC32BDC" w:rsidR="00D969D3" w:rsidRPr="008D518C" w:rsidRDefault="00D969D3" w:rsidP="008D51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 xml:space="preserve">Detached youth work practice </w:t>
            </w:r>
          </w:p>
        </w:tc>
      </w:tr>
      <w:tr w:rsidR="00D969D3" w:rsidRPr="00714630" w14:paraId="6D82B9D1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8F79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East Dunbartonshire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ECFF" w14:textId="22438C00" w:rsidR="00D969D3" w:rsidRPr="00714630" w:rsidRDefault="008B3962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Kirsty/Ann Marie </w:t>
            </w:r>
            <w:r w:rsidR="00D969D3" w:rsidRPr="00714630">
              <w:rPr>
                <w:rFonts w:asciiTheme="minorHAnsi" w:hAnsiTheme="minorHAnsi" w:cstheme="minorHAnsi"/>
                <w:szCs w:val="24"/>
              </w:rPr>
              <w:t>tbc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DCE3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9D3" w:rsidRPr="00714630" w14:paraId="69BDA834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8076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Glasgow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FA53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Norman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F242" w14:textId="77777777" w:rsidR="00D969D3" w:rsidRPr="00714630" w:rsidRDefault="00D969D3" w:rsidP="00B622C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Family learning and ESOL</w:t>
            </w:r>
          </w:p>
          <w:p w14:paraId="129498FC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9D3" w:rsidRPr="00714630" w14:paraId="5E2F0E04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B69F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Inverclyde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C288" w14:textId="4695FA81" w:rsidR="00D969D3" w:rsidRPr="00714630" w:rsidRDefault="000B5FED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Claire </w:t>
            </w:r>
            <w:r w:rsidR="00D969D3" w:rsidRPr="00714630">
              <w:rPr>
                <w:rFonts w:asciiTheme="minorHAnsi" w:hAnsiTheme="minorHAnsi" w:cstheme="minorHAnsi"/>
                <w:szCs w:val="24"/>
              </w:rPr>
              <w:t>tbc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D443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9D3" w:rsidRPr="00714630" w14:paraId="64133798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9D13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North Lanarkshire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B1C7" w14:textId="1828723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Andrew</w:t>
            </w:r>
            <w:r w:rsidR="00BD0172">
              <w:rPr>
                <w:rFonts w:asciiTheme="minorHAnsi" w:hAnsiTheme="minorHAnsi" w:cstheme="minorHAnsi"/>
                <w:szCs w:val="24"/>
              </w:rPr>
              <w:t>/Eleanor</w:t>
            </w:r>
            <w:r w:rsidRPr="0071463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EAE5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9D3" w:rsidRPr="00714630" w14:paraId="16B0E943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AB58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Renfrewshire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22BE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Susan/Fiona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8959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9D3" w:rsidRPr="00714630" w14:paraId="170B67F4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5F39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South Lanarkshire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C3CF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Joan tbc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9539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9D3" w:rsidRPr="00714630" w14:paraId="44782B92" w14:textId="77777777" w:rsidTr="008D518C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B09E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West Dunbartonshire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60FC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Clare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773E" w14:textId="77777777" w:rsidR="00D969D3" w:rsidRPr="00714630" w:rsidRDefault="00D969D3" w:rsidP="00B622C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714630">
              <w:rPr>
                <w:rFonts w:asciiTheme="minorHAnsi" w:hAnsiTheme="minorHAnsi" w:cstheme="minorHAnsi"/>
                <w:szCs w:val="24"/>
              </w:rPr>
              <w:t>Thrive youth employability service with young people.</w:t>
            </w:r>
          </w:p>
          <w:p w14:paraId="70CB5B3D" w14:textId="77777777" w:rsidR="00D969D3" w:rsidRPr="00714630" w:rsidRDefault="00D969D3" w:rsidP="00B62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9FA3F9" w14:textId="77777777" w:rsidR="00D969D3" w:rsidRDefault="00D969D3" w:rsidP="00D969D3">
      <w:pPr>
        <w:rPr>
          <w:rFonts w:asciiTheme="minorHAnsi" w:hAnsiTheme="minorHAnsi" w:cstheme="minorHAnsi"/>
          <w:szCs w:val="24"/>
        </w:rPr>
      </w:pPr>
    </w:p>
    <w:p w14:paraId="522F385C" w14:textId="675E632F" w:rsidR="00E859CF" w:rsidRPr="007D1C4B" w:rsidRDefault="00E859CF" w:rsidP="00D969D3">
      <w:pPr>
        <w:rPr>
          <w:rFonts w:asciiTheme="minorHAnsi" w:hAnsiTheme="minorHAnsi" w:cstheme="minorHAnsi"/>
          <w:b/>
          <w:bCs/>
          <w:szCs w:val="24"/>
        </w:rPr>
      </w:pPr>
      <w:r w:rsidRPr="007D1C4B">
        <w:rPr>
          <w:rFonts w:asciiTheme="minorHAnsi" w:hAnsiTheme="minorHAnsi" w:cstheme="minorHAnsi"/>
          <w:b/>
          <w:bCs/>
          <w:szCs w:val="24"/>
        </w:rPr>
        <w:t xml:space="preserve">Action: </w:t>
      </w:r>
      <w:r w:rsidR="00765F5E" w:rsidRPr="007D1C4B">
        <w:rPr>
          <w:rFonts w:asciiTheme="minorHAnsi" w:hAnsiTheme="minorHAnsi" w:cstheme="minorHAnsi"/>
          <w:b/>
          <w:bCs/>
          <w:szCs w:val="24"/>
        </w:rPr>
        <w:t xml:space="preserve">All areas asked to </w:t>
      </w:r>
      <w:r w:rsidR="007D1C4B" w:rsidRPr="007D1C4B">
        <w:rPr>
          <w:rFonts w:asciiTheme="minorHAnsi" w:hAnsiTheme="minorHAnsi" w:cstheme="minorHAnsi"/>
          <w:b/>
          <w:bCs/>
          <w:szCs w:val="24"/>
        </w:rPr>
        <w:t xml:space="preserve">send any additions to the </w:t>
      </w:r>
      <w:r w:rsidR="00765F5E" w:rsidRPr="007D1C4B">
        <w:rPr>
          <w:rFonts w:asciiTheme="minorHAnsi" w:hAnsiTheme="minorHAnsi" w:cstheme="minorHAnsi"/>
          <w:b/>
          <w:bCs/>
          <w:szCs w:val="24"/>
        </w:rPr>
        <w:t xml:space="preserve">proforma </w:t>
      </w:r>
      <w:r w:rsidR="007D1C4B" w:rsidRPr="007D1C4B">
        <w:rPr>
          <w:rFonts w:asciiTheme="minorHAnsi" w:hAnsiTheme="minorHAnsi" w:cstheme="minorHAnsi"/>
          <w:b/>
          <w:bCs/>
          <w:szCs w:val="24"/>
        </w:rPr>
        <w:t xml:space="preserve">to John before the next meeting please. </w:t>
      </w:r>
    </w:p>
    <w:p w14:paraId="06EDF15F" w14:textId="77777777" w:rsidR="00E859CF" w:rsidRPr="00D969D3" w:rsidRDefault="00E859CF" w:rsidP="00D969D3">
      <w:pPr>
        <w:rPr>
          <w:rFonts w:asciiTheme="minorHAnsi" w:hAnsiTheme="minorHAnsi" w:cstheme="minorHAnsi"/>
          <w:szCs w:val="24"/>
        </w:rPr>
      </w:pPr>
    </w:p>
    <w:p w14:paraId="2D9E55B0" w14:textId="77777777" w:rsidR="006811F1" w:rsidRPr="0023695B" w:rsidRDefault="006811F1" w:rsidP="006811F1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i/>
          <w:iCs/>
          <w:szCs w:val="24"/>
        </w:rPr>
      </w:pPr>
      <w:r w:rsidRPr="0023695B">
        <w:rPr>
          <w:rFonts w:asciiTheme="minorHAnsi" w:hAnsiTheme="minorHAnsi" w:cstheme="minorHAnsi"/>
          <w:i/>
          <w:iCs/>
          <w:szCs w:val="24"/>
        </w:rPr>
        <w:t xml:space="preserve">Agree dates and times of subsequent planning meetings to draft programme and dates for the </w:t>
      </w:r>
      <w:proofErr w:type="spellStart"/>
      <w:r w:rsidRPr="0023695B">
        <w:rPr>
          <w:rFonts w:asciiTheme="minorHAnsi" w:hAnsiTheme="minorHAnsi" w:cstheme="minorHAnsi"/>
          <w:i/>
          <w:iCs/>
          <w:szCs w:val="24"/>
        </w:rPr>
        <w:t>CPD</w:t>
      </w:r>
      <w:proofErr w:type="spellEnd"/>
      <w:r w:rsidRPr="0023695B">
        <w:rPr>
          <w:rFonts w:asciiTheme="minorHAnsi" w:hAnsiTheme="minorHAnsi" w:cstheme="minorHAnsi"/>
          <w:i/>
          <w:iCs/>
          <w:szCs w:val="24"/>
        </w:rPr>
        <w:t xml:space="preserve"> Programme, including the evaluation and reporting.</w:t>
      </w:r>
    </w:p>
    <w:p w14:paraId="586DDE4F" w14:textId="77777777" w:rsidR="0076348E" w:rsidRDefault="0076348E" w:rsidP="0076348E">
      <w:pPr>
        <w:pStyle w:val="ListParagraph"/>
        <w:ind w:left="360"/>
        <w:contextualSpacing w:val="0"/>
        <w:rPr>
          <w:rFonts w:asciiTheme="minorHAnsi" w:hAnsiTheme="minorHAnsi" w:cstheme="minorHAnsi"/>
          <w:szCs w:val="24"/>
        </w:rPr>
      </w:pPr>
    </w:p>
    <w:p w14:paraId="5AC70FAC" w14:textId="25DDA8BB" w:rsidR="0076348E" w:rsidRPr="007D1C4B" w:rsidRDefault="006238A8" w:rsidP="0076348E">
      <w:pPr>
        <w:rPr>
          <w:rFonts w:asciiTheme="minorHAnsi" w:hAnsiTheme="minorHAnsi" w:cstheme="minorHAnsi"/>
          <w:b/>
          <w:bCs/>
          <w:szCs w:val="24"/>
        </w:rPr>
      </w:pPr>
      <w:r w:rsidRPr="007D1C4B">
        <w:rPr>
          <w:rFonts w:asciiTheme="minorHAnsi" w:hAnsiTheme="minorHAnsi" w:cstheme="minorHAnsi"/>
          <w:b/>
          <w:bCs/>
          <w:szCs w:val="24"/>
        </w:rPr>
        <w:t>Action</w:t>
      </w:r>
      <w:r w:rsidR="000E1F02" w:rsidRPr="007D1C4B">
        <w:rPr>
          <w:rFonts w:asciiTheme="minorHAnsi" w:hAnsiTheme="minorHAnsi" w:cstheme="minorHAnsi"/>
          <w:b/>
          <w:bCs/>
          <w:szCs w:val="24"/>
        </w:rPr>
        <w:t xml:space="preserve">: </w:t>
      </w:r>
      <w:r w:rsidR="0076348E" w:rsidRPr="007D1C4B">
        <w:rPr>
          <w:rFonts w:asciiTheme="minorHAnsi" w:hAnsiTheme="minorHAnsi" w:cstheme="minorHAnsi"/>
          <w:b/>
          <w:bCs/>
          <w:szCs w:val="24"/>
        </w:rPr>
        <w:t>Date of next planning meeting: Tuesday Nov 21</w:t>
      </w:r>
      <w:r w:rsidR="0076348E" w:rsidRPr="007D1C4B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="0076348E" w:rsidRPr="007D1C4B">
        <w:rPr>
          <w:rFonts w:asciiTheme="minorHAnsi" w:hAnsiTheme="minorHAnsi" w:cstheme="minorHAnsi"/>
          <w:b/>
          <w:bCs/>
          <w:szCs w:val="24"/>
        </w:rPr>
        <w:t xml:space="preserve"> @ </w:t>
      </w:r>
      <w:proofErr w:type="spellStart"/>
      <w:r w:rsidR="0076348E" w:rsidRPr="007D1C4B">
        <w:rPr>
          <w:rFonts w:asciiTheme="minorHAnsi" w:hAnsiTheme="minorHAnsi" w:cstheme="minorHAnsi"/>
          <w:b/>
          <w:bCs/>
          <w:szCs w:val="24"/>
        </w:rPr>
        <w:t>2.30pm</w:t>
      </w:r>
      <w:proofErr w:type="spellEnd"/>
    </w:p>
    <w:p w14:paraId="21B110B4" w14:textId="77777777" w:rsidR="0076348E" w:rsidRDefault="008A6263" w:rsidP="0076348E">
      <w:pPr>
        <w:rPr>
          <w:rFonts w:ascii="Segoe UI" w:hAnsi="Segoe UI" w:cs="Segoe UI"/>
          <w:color w:val="252424"/>
          <w:sz w:val="22"/>
        </w:rPr>
      </w:pPr>
      <w:hyperlink r:id="rId5" w:tgtFrame="_blank" w:history="1">
        <w:r w:rsidR="0076348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76348E">
        <w:rPr>
          <w:rFonts w:ascii="Segoe UI" w:hAnsi="Segoe UI" w:cs="Segoe UI"/>
          <w:color w:val="252424"/>
        </w:rPr>
        <w:t xml:space="preserve"> </w:t>
      </w:r>
    </w:p>
    <w:p w14:paraId="2E4A01E7" w14:textId="77777777" w:rsidR="006811F1" w:rsidRPr="00714630" w:rsidRDefault="006811F1" w:rsidP="006811F1">
      <w:pPr>
        <w:pStyle w:val="ListParagraph"/>
        <w:rPr>
          <w:rFonts w:asciiTheme="minorHAnsi" w:eastAsiaTheme="minorHAnsi" w:hAnsiTheme="minorHAnsi" w:cstheme="minorHAnsi"/>
          <w:szCs w:val="24"/>
        </w:rPr>
      </w:pPr>
    </w:p>
    <w:p w14:paraId="50749F17" w14:textId="37ECC9C8" w:rsidR="0076348E" w:rsidRPr="003447D3" w:rsidRDefault="006811F1" w:rsidP="0076348E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i/>
          <w:iCs/>
          <w:szCs w:val="24"/>
        </w:rPr>
      </w:pPr>
      <w:r w:rsidRPr="003447D3">
        <w:rPr>
          <w:rFonts w:asciiTheme="minorHAnsi" w:hAnsiTheme="minorHAnsi" w:cstheme="minorHAnsi"/>
          <w:i/>
          <w:iCs/>
          <w:szCs w:val="24"/>
        </w:rPr>
        <w:t>Agree details for distributing grant across the Alliance.</w:t>
      </w:r>
    </w:p>
    <w:p w14:paraId="39B0D8A9" w14:textId="6693F656" w:rsidR="0076348E" w:rsidRPr="00B9074C" w:rsidRDefault="000E1F02" w:rsidP="000E1F02">
      <w:pPr>
        <w:pStyle w:val="ListParagraph"/>
        <w:ind w:left="36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B9074C">
        <w:rPr>
          <w:rFonts w:asciiTheme="minorHAnsi" w:hAnsiTheme="minorHAnsi" w:cstheme="minorHAnsi"/>
          <w:b/>
          <w:bCs/>
          <w:szCs w:val="24"/>
        </w:rPr>
        <w:t xml:space="preserve">Action: </w:t>
      </w:r>
      <w:r w:rsidR="0076348E" w:rsidRPr="00B9074C">
        <w:rPr>
          <w:rFonts w:asciiTheme="minorHAnsi" w:hAnsiTheme="minorHAnsi" w:cstheme="minorHAnsi"/>
          <w:b/>
          <w:bCs/>
          <w:szCs w:val="24"/>
        </w:rPr>
        <w:t>tbc</w:t>
      </w:r>
    </w:p>
    <w:p w14:paraId="3DF02A6C" w14:textId="77777777" w:rsidR="006811F1" w:rsidRPr="003447D3" w:rsidRDefault="006811F1" w:rsidP="006811F1">
      <w:pPr>
        <w:pStyle w:val="ListParagraph"/>
        <w:rPr>
          <w:rFonts w:asciiTheme="minorHAnsi" w:eastAsiaTheme="minorHAnsi" w:hAnsiTheme="minorHAnsi" w:cstheme="minorHAnsi"/>
          <w:szCs w:val="24"/>
        </w:rPr>
      </w:pPr>
    </w:p>
    <w:p w14:paraId="2BF66C53" w14:textId="77777777" w:rsidR="00B9074C" w:rsidRPr="003447D3" w:rsidRDefault="006811F1" w:rsidP="006811F1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i/>
          <w:iCs/>
          <w:szCs w:val="24"/>
        </w:rPr>
      </w:pPr>
      <w:r w:rsidRPr="003447D3">
        <w:rPr>
          <w:rFonts w:asciiTheme="minorHAnsi" w:hAnsiTheme="minorHAnsi" w:cstheme="minorHAnsi"/>
          <w:i/>
          <w:iCs/>
          <w:szCs w:val="24"/>
        </w:rPr>
        <w:t xml:space="preserve">One other representative to be co-administrator on i-develop for the CLD West Alliance to be able to upload the </w:t>
      </w:r>
      <w:proofErr w:type="spellStart"/>
      <w:r w:rsidRPr="003447D3">
        <w:rPr>
          <w:rFonts w:asciiTheme="minorHAnsi" w:hAnsiTheme="minorHAnsi" w:cstheme="minorHAnsi"/>
          <w:i/>
          <w:iCs/>
          <w:szCs w:val="24"/>
        </w:rPr>
        <w:t>CPD</w:t>
      </w:r>
      <w:proofErr w:type="spellEnd"/>
      <w:r w:rsidRPr="003447D3">
        <w:rPr>
          <w:rFonts w:asciiTheme="minorHAnsi" w:hAnsiTheme="minorHAnsi" w:cstheme="minorHAnsi"/>
          <w:i/>
          <w:iCs/>
          <w:szCs w:val="24"/>
        </w:rPr>
        <w:t xml:space="preserve"> programme</w:t>
      </w:r>
    </w:p>
    <w:p w14:paraId="0123A97D" w14:textId="1ED6A7F7" w:rsidR="006811F1" w:rsidRPr="00B9074C" w:rsidRDefault="000E1F02" w:rsidP="00B9074C">
      <w:pPr>
        <w:ind w:left="360"/>
        <w:rPr>
          <w:rFonts w:asciiTheme="minorHAnsi" w:hAnsiTheme="minorHAnsi" w:cstheme="minorHAnsi"/>
          <w:b/>
          <w:bCs/>
          <w:i/>
          <w:iCs/>
          <w:szCs w:val="24"/>
        </w:rPr>
      </w:pPr>
      <w:r w:rsidRPr="00B9074C">
        <w:rPr>
          <w:rFonts w:asciiTheme="minorHAnsi" w:hAnsiTheme="minorHAnsi" w:cstheme="minorHAnsi"/>
          <w:b/>
          <w:bCs/>
          <w:szCs w:val="24"/>
        </w:rPr>
        <w:t xml:space="preserve">Action: </w:t>
      </w:r>
      <w:r w:rsidR="00714630" w:rsidRPr="00B9074C">
        <w:rPr>
          <w:rFonts w:asciiTheme="minorHAnsi" w:hAnsiTheme="minorHAnsi" w:cstheme="minorHAnsi"/>
          <w:b/>
          <w:bCs/>
          <w:szCs w:val="24"/>
        </w:rPr>
        <w:t>tbc</w:t>
      </w:r>
    </w:p>
    <w:p w14:paraId="436F6C5D" w14:textId="77777777" w:rsidR="00CD6D78" w:rsidRPr="00714630" w:rsidRDefault="00CD6D78" w:rsidP="00B561C0">
      <w:pPr>
        <w:rPr>
          <w:rFonts w:asciiTheme="minorHAnsi" w:hAnsiTheme="minorHAnsi" w:cstheme="minorHAnsi"/>
          <w:szCs w:val="24"/>
        </w:rPr>
      </w:pPr>
    </w:p>
    <w:p w14:paraId="71C37486" w14:textId="77777777" w:rsidR="00354806" w:rsidRPr="00714630" w:rsidRDefault="00354806" w:rsidP="00B561C0">
      <w:pPr>
        <w:rPr>
          <w:rFonts w:asciiTheme="minorHAnsi" w:hAnsiTheme="minorHAnsi" w:cstheme="minorHAnsi"/>
          <w:szCs w:val="24"/>
        </w:rPr>
      </w:pPr>
    </w:p>
    <w:p w14:paraId="076DC8A6" w14:textId="77777777" w:rsidR="00354806" w:rsidRPr="00714630" w:rsidRDefault="00354806" w:rsidP="00B561C0">
      <w:pPr>
        <w:rPr>
          <w:rFonts w:asciiTheme="minorHAnsi" w:hAnsiTheme="minorHAnsi" w:cstheme="minorHAnsi"/>
          <w:szCs w:val="24"/>
        </w:rPr>
      </w:pPr>
    </w:p>
    <w:p w14:paraId="6F66AF00" w14:textId="77777777" w:rsidR="00EA16D3" w:rsidRPr="00714630" w:rsidRDefault="00EA16D3" w:rsidP="00B561C0">
      <w:pPr>
        <w:rPr>
          <w:rFonts w:asciiTheme="minorHAnsi" w:hAnsiTheme="minorHAnsi" w:cstheme="minorHAnsi"/>
          <w:szCs w:val="24"/>
        </w:rPr>
      </w:pPr>
    </w:p>
    <w:p w14:paraId="4A8696B0" w14:textId="77777777" w:rsidR="00EA16D3" w:rsidRPr="00714630" w:rsidRDefault="00EA16D3" w:rsidP="00B561C0">
      <w:pPr>
        <w:rPr>
          <w:rFonts w:asciiTheme="minorHAnsi" w:hAnsiTheme="minorHAnsi" w:cstheme="minorHAnsi"/>
          <w:szCs w:val="24"/>
        </w:rPr>
      </w:pPr>
    </w:p>
    <w:sectPr w:rsidR="00EA16D3" w:rsidRPr="00714630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0A1EFC"/>
    <w:multiLevelType w:val="hybridMultilevel"/>
    <w:tmpl w:val="9CC0D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D5C04"/>
    <w:multiLevelType w:val="hybridMultilevel"/>
    <w:tmpl w:val="9BA8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C52F5"/>
    <w:multiLevelType w:val="hybridMultilevel"/>
    <w:tmpl w:val="7F9CE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F667F3"/>
    <w:multiLevelType w:val="hybridMultilevel"/>
    <w:tmpl w:val="9E9655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C52AF"/>
    <w:multiLevelType w:val="hybridMultilevel"/>
    <w:tmpl w:val="A9C20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7233169">
    <w:abstractNumId w:val="4"/>
  </w:num>
  <w:num w:numId="2" w16cid:durableId="868563934">
    <w:abstractNumId w:val="0"/>
  </w:num>
  <w:num w:numId="3" w16cid:durableId="135799426">
    <w:abstractNumId w:val="0"/>
  </w:num>
  <w:num w:numId="4" w16cid:durableId="1861893482">
    <w:abstractNumId w:val="0"/>
  </w:num>
  <w:num w:numId="5" w16cid:durableId="1058475529">
    <w:abstractNumId w:val="4"/>
  </w:num>
  <w:num w:numId="6" w16cid:durableId="984624840">
    <w:abstractNumId w:val="0"/>
  </w:num>
  <w:num w:numId="7" w16cid:durableId="707338357">
    <w:abstractNumId w:val="3"/>
  </w:num>
  <w:num w:numId="8" w16cid:durableId="352263621">
    <w:abstractNumId w:val="2"/>
  </w:num>
  <w:num w:numId="9" w16cid:durableId="1024985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003789">
    <w:abstractNumId w:val="5"/>
  </w:num>
  <w:num w:numId="11" w16cid:durableId="1853883832">
    <w:abstractNumId w:val="1"/>
  </w:num>
  <w:num w:numId="12" w16cid:durableId="1158230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D3"/>
    <w:rsid w:val="00027C27"/>
    <w:rsid w:val="00051467"/>
    <w:rsid w:val="00075841"/>
    <w:rsid w:val="000B5FED"/>
    <w:rsid w:val="000B7C99"/>
    <w:rsid w:val="000C0CF4"/>
    <w:rsid w:val="000C1BF8"/>
    <w:rsid w:val="000C3A28"/>
    <w:rsid w:val="000E1F02"/>
    <w:rsid w:val="00112A89"/>
    <w:rsid w:val="001153E8"/>
    <w:rsid w:val="001329A7"/>
    <w:rsid w:val="00133BAE"/>
    <w:rsid w:val="0018745E"/>
    <w:rsid w:val="001929BA"/>
    <w:rsid w:val="001B38C3"/>
    <w:rsid w:val="001D2104"/>
    <w:rsid w:val="001F141B"/>
    <w:rsid w:val="00235538"/>
    <w:rsid w:val="0023695B"/>
    <w:rsid w:val="002760A7"/>
    <w:rsid w:val="00281579"/>
    <w:rsid w:val="002A1279"/>
    <w:rsid w:val="00306C61"/>
    <w:rsid w:val="00322E57"/>
    <w:rsid w:val="003447D3"/>
    <w:rsid w:val="00354806"/>
    <w:rsid w:val="0035491D"/>
    <w:rsid w:val="0037582B"/>
    <w:rsid w:val="003759EF"/>
    <w:rsid w:val="00382B3A"/>
    <w:rsid w:val="003B549A"/>
    <w:rsid w:val="003C4848"/>
    <w:rsid w:val="003C6CB9"/>
    <w:rsid w:val="00452E35"/>
    <w:rsid w:val="004703B6"/>
    <w:rsid w:val="004A6A91"/>
    <w:rsid w:val="004F716B"/>
    <w:rsid w:val="006238A8"/>
    <w:rsid w:val="00624626"/>
    <w:rsid w:val="006811F1"/>
    <w:rsid w:val="0068513D"/>
    <w:rsid w:val="0068638E"/>
    <w:rsid w:val="006C3D01"/>
    <w:rsid w:val="006D6A9A"/>
    <w:rsid w:val="006E6E2B"/>
    <w:rsid w:val="00705060"/>
    <w:rsid w:val="00714630"/>
    <w:rsid w:val="0076348E"/>
    <w:rsid w:val="00765F5E"/>
    <w:rsid w:val="00767937"/>
    <w:rsid w:val="007D1C4B"/>
    <w:rsid w:val="00822000"/>
    <w:rsid w:val="00855EF7"/>
    <w:rsid w:val="00857548"/>
    <w:rsid w:val="00864CE7"/>
    <w:rsid w:val="008A6263"/>
    <w:rsid w:val="008B3962"/>
    <w:rsid w:val="008C0F76"/>
    <w:rsid w:val="008D518C"/>
    <w:rsid w:val="008D69EC"/>
    <w:rsid w:val="009018D3"/>
    <w:rsid w:val="00907EDB"/>
    <w:rsid w:val="009B7615"/>
    <w:rsid w:val="009C0915"/>
    <w:rsid w:val="00A54100"/>
    <w:rsid w:val="00A62D2F"/>
    <w:rsid w:val="00A717CA"/>
    <w:rsid w:val="00A95771"/>
    <w:rsid w:val="00A96D78"/>
    <w:rsid w:val="00B51BDC"/>
    <w:rsid w:val="00B561C0"/>
    <w:rsid w:val="00B60BC9"/>
    <w:rsid w:val="00B773CE"/>
    <w:rsid w:val="00B9074C"/>
    <w:rsid w:val="00B9222C"/>
    <w:rsid w:val="00B9327D"/>
    <w:rsid w:val="00BB757C"/>
    <w:rsid w:val="00BC430D"/>
    <w:rsid w:val="00BD0172"/>
    <w:rsid w:val="00BD2BD4"/>
    <w:rsid w:val="00C5370B"/>
    <w:rsid w:val="00C91823"/>
    <w:rsid w:val="00CC62E4"/>
    <w:rsid w:val="00CD6D78"/>
    <w:rsid w:val="00D008AB"/>
    <w:rsid w:val="00D4482A"/>
    <w:rsid w:val="00D969D3"/>
    <w:rsid w:val="00DC738C"/>
    <w:rsid w:val="00E10D44"/>
    <w:rsid w:val="00E3252F"/>
    <w:rsid w:val="00E859CF"/>
    <w:rsid w:val="00EA16D3"/>
    <w:rsid w:val="00EE4E9C"/>
    <w:rsid w:val="00EF37DD"/>
    <w:rsid w:val="00F06C03"/>
    <w:rsid w:val="00F3782B"/>
    <w:rsid w:val="00F40F43"/>
    <w:rsid w:val="00FA4BC1"/>
    <w:rsid w:val="00FE0E3B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4775"/>
  <w15:chartTrackingRefBased/>
  <w15:docId w15:val="{90BE5D20-32D0-4B49-B33A-28724D64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1F14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78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TEzY2ZiOTMtZDI4OC00MjYyLTgyYzQtOGZmNmJjNzU2ODAz%40thread.v2/0?context=%7b%22Tid%22%3a%220ef77447-1083-4dec-b89f-27c765076840%22%2c%22Oid%22%3a%22087fad72-c72c-4ea6-b37d-c264bfff80fd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563</Words>
  <Characters>3215</Characters>
  <Application>Microsoft Office Word</Application>
  <DocSecurity>0</DocSecurity>
  <Lines>26</Lines>
  <Paragraphs>7</Paragraphs>
  <ScaleCrop>false</ScaleCrop>
  <Company>Scottish Government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Galt</dc:creator>
  <cp:keywords/>
  <dc:description/>
  <cp:lastModifiedBy>John Galt</cp:lastModifiedBy>
  <cp:revision>87</cp:revision>
  <dcterms:created xsi:type="dcterms:W3CDTF">2023-11-02T13:45:00Z</dcterms:created>
  <dcterms:modified xsi:type="dcterms:W3CDTF">2023-11-03T11:37:00Z</dcterms:modified>
</cp:coreProperties>
</file>