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112DF" w14:textId="7AAA2C43" w:rsidR="00E1221D" w:rsidRPr="00020238" w:rsidRDefault="00020238" w:rsidP="00E1221D">
      <w:pPr>
        <w:jc w:val="center"/>
        <w:rPr>
          <w:b/>
          <w:bCs/>
          <w:color w:val="2E74B5" w:themeColor="accent1" w:themeShade="BF"/>
          <w:sz w:val="40"/>
        </w:rPr>
      </w:pPr>
      <w:r w:rsidRPr="00020238">
        <w:rPr>
          <w:bCs/>
          <w:i/>
          <w:noProof/>
          <w:color w:val="2E74B5" w:themeColor="accent1" w:themeShade="BF"/>
          <w:sz w:val="16"/>
          <w:szCs w:val="18"/>
          <w:lang w:eastAsia="en-GB"/>
        </w:rPr>
        <w:drawing>
          <wp:anchor distT="0" distB="0" distL="114300" distR="114300" simplePos="0" relativeHeight="251660288" behindDoc="0" locked="0" layoutInCell="1" allowOverlap="1" wp14:anchorId="5F01C91A" wp14:editId="09E4F929">
            <wp:simplePos x="0" y="0"/>
            <wp:positionH relativeFrom="column">
              <wp:posOffset>4131945</wp:posOffset>
            </wp:positionH>
            <wp:positionV relativeFrom="paragraph">
              <wp:posOffset>-448310</wp:posOffset>
            </wp:positionV>
            <wp:extent cx="1018540" cy="408305"/>
            <wp:effectExtent l="0" t="0" r="0" b="0"/>
            <wp:wrapNone/>
            <wp:docPr id="4" name="Picture 4" descr="C:\Users\u418728\AppData\Local\Microsoft\Windows\INetCache\Content.MSO\5EC4825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418728\AppData\Local\Microsoft\Windows\INetCache\Content.MSO\5EC48258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238">
        <w:rPr>
          <w:bCs/>
          <w:i/>
          <w:noProof/>
          <w:color w:val="2E74B5" w:themeColor="accent1" w:themeShade="BF"/>
          <w:sz w:val="16"/>
          <w:szCs w:val="18"/>
          <w:lang w:eastAsia="en-GB"/>
        </w:rPr>
        <w:drawing>
          <wp:anchor distT="0" distB="0" distL="114300" distR="114300" simplePos="0" relativeHeight="251659264" behindDoc="0" locked="0" layoutInCell="1" allowOverlap="1" wp14:anchorId="69AE088A" wp14:editId="6CE78BA4">
            <wp:simplePos x="0" y="0"/>
            <wp:positionH relativeFrom="column">
              <wp:posOffset>5248982</wp:posOffset>
            </wp:positionH>
            <wp:positionV relativeFrom="paragraph">
              <wp:posOffset>-512582</wp:posOffset>
            </wp:positionV>
            <wp:extent cx="514350" cy="514350"/>
            <wp:effectExtent l="0" t="0" r="0" b="0"/>
            <wp:wrapNone/>
            <wp:docPr id="2" name="Picture 2" descr="C:\Users\u418728\AppData\Local\Microsoft\Windows\INetCache\Content.MSO\E759EE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418728\AppData\Local\Microsoft\Windows\INetCache\Content.MSO\E759EE3A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2E74B5" w:themeColor="accent1" w:themeShade="BF"/>
          <w:sz w:val="40"/>
        </w:rPr>
        <w:br/>
      </w:r>
      <w:r w:rsidR="00E1221D" w:rsidRPr="00020238">
        <w:rPr>
          <w:b/>
          <w:bCs/>
          <w:color w:val="2E74B5" w:themeColor="accent1" w:themeShade="BF"/>
          <w:sz w:val="40"/>
        </w:rPr>
        <w:t>Leading CLD Programme</w:t>
      </w:r>
    </w:p>
    <w:p w14:paraId="5260D561" w14:textId="0C44015A" w:rsidR="00E1221D" w:rsidRPr="00020238" w:rsidRDefault="00E1221D" w:rsidP="05EF51C6">
      <w:pPr>
        <w:jc w:val="center"/>
        <w:rPr>
          <w:b/>
          <w:bCs/>
          <w:sz w:val="26"/>
          <w:szCs w:val="26"/>
        </w:rPr>
      </w:pPr>
      <w:r w:rsidRPr="05EF51C6">
        <w:rPr>
          <w:b/>
          <w:bCs/>
          <w:sz w:val="26"/>
          <w:szCs w:val="26"/>
        </w:rPr>
        <w:t xml:space="preserve">Cohort </w:t>
      </w:r>
      <w:r w:rsidR="4CBFB026" w:rsidRPr="05EF51C6">
        <w:rPr>
          <w:b/>
          <w:bCs/>
          <w:sz w:val="26"/>
          <w:szCs w:val="26"/>
        </w:rPr>
        <w:t>3</w:t>
      </w:r>
      <w:r w:rsidRPr="05EF51C6">
        <w:rPr>
          <w:b/>
          <w:bCs/>
          <w:sz w:val="26"/>
          <w:szCs w:val="26"/>
        </w:rPr>
        <w:t xml:space="preserve"> – 202</w:t>
      </w:r>
      <w:r w:rsidR="59BCAE1D" w:rsidRPr="05EF51C6">
        <w:rPr>
          <w:b/>
          <w:bCs/>
          <w:sz w:val="26"/>
          <w:szCs w:val="26"/>
        </w:rPr>
        <w:t>4</w:t>
      </w:r>
    </w:p>
    <w:p w14:paraId="2F41E9B2" w14:textId="5CC69937" w:rsidR="00E1221D" w:rsidRDefault="00E1221D" w:rsidP="00E1221D">
      <w:pPr>
        <w:jc w:val="center"/>
        <w:rPr>
          <w:b/>
          <w:bCs/>
        </w:rPr>
      </w:pPr>
    </w:p>
    <w:p w14:paraId="49F0CAB7" w14:textId="77777777" w:rsidR="00CC06C8" w:rsidRDefault="00CC06C8" w:rsidP="00E1221D">
      <w:pPr>
        <w:jc w:val="center"/>
        <w:rPr>
          <w:b/>
          <w:bCs/>
        </w:rPr>
      </w:pPr>
    </w:p>
    <w:p w14:paraId="6B330C4E" w14:textId="4023DA3D" w:rsidR="00027C27" w:rsidRPr="00020238" w:rsidRDefault="00E1221D" w:rsidP="00E1221D">
      <w:pPr>
        <w:jc w:val="center"/>
        <w:rPr>
          <w:b/>
          <w:bCs/>
          <w:color w:val="000000" w:themeColor="text1"/>
          <w:sz w:val="26"/>
        </w:rPr>
      </w:pPr>
      <w:r w:rsidRPr="00020238">
        <w:rPr>
          <w:b/>
          <w:bCs/>
          <w:sz w:val="26"/>
        </w:rPr>
        <w:t>Bridging task</w:t>
      </w:r>
      <w:r w:rsidR="000E59E5">
        <w:rPr>
          <w:b/>
          <w:bCs/>
          <w:sz w:val="26"/>
        </w:rPr>
        <w:t xml:space="preserve"> 2</w:t>
      </w:r>
      <w:r w:rsidRPr="00020238">
        <w:rPr>
          <w:b/>
          <w:bCs/>
          <w:sz w:val="26"/>
        </w:rPr>
        <w:t xml:space="preserve"> </w:t>
      </w:r>
      <w:r w:rsidR="000E59E5">
        <w:rPr>
          <w:b/>
          <w:bCs/>
          <w:sz w:val="26"/>
        </w:rPr>
        <w:t>–</w:t>
      </w:r>
      <w:r w:rsidRPr="00020238">
        <w:rPr>
          <w:b/>
          <w:bCs/>
          <w:sz w:val="26"/>
        </w:rPr>
        <w:t xml:space="preserve"> </w:t>
      </w:r>
      <w:r w:rsidR="00B6466C">
        <w:rPr>
          <w:b/>
          <w:bCs/>
          <w:sz w:val="26"/>
        </w:rPr>
        <w:t xml:space="preserve">The </w:t>
      </w:r>
      <w:r w:rsidR="000E59E5">
        <w:rPr>
          <w:b/>
          <w:bCs/>
          <w:sz w:val="26"/>
        </w:rPr>
        <w:t>21</w:t>
      </w:r>
      <w:r w:rsidR="000E59E5" w:rsidRPr="000E59E5">
        <w:rPr>
          <w:b/>
          <w:bCs/>
          <w:sz w:val="26"/>
          <w:vertAlign w:val="superscript"/>
        </w:rPr>
        <w:t>st</w:t>
      </w:r>
      <w:r w:rsidR="000E59E5">
        <w:rPr>
          <w:b/>
          <w:bCs/>
          <w:sz w:val="26"/>
        </w:rPr>
        <w:t xml:space="preserve"> </w:t>
      </w:r>
      <w:r w:rsidR="00B6466C">
        <w:rPr>
          <w:b/>
          <w:bCs/>
          <w:sz w:val="26"/>
        </w:rPr>
        <w:t xml:space="preserve">Century </w:t>
      </w:r>
      <w:r w:rsidR="000E59E5">
        <w:rPr>
          <w:b/>
          <w:bCs/>
          <w:sz w:val="26"/>
        </w:rPr>
        <w:t>Public Servant</w:t>
      </w:r>
      <w:r w:rsidR="00CC06C8" w:rsidRPr="00020238">
        <w:rPr>
          <w:b/>
          <w:bCs/>
          <w:sz w:val="26"/>
        </w:rPr>
        <w:t>.</w:t>
      </w:r>
    </w:p>
    <w:p w14:paraId="672A6659" w14:textId="653EA9B1" w:rsidR="007E6A1D" w:rsidRDefault="007E6A1D" w:rsidP="00B561C0"/>
    <w:p w14:paraId="0A37501D" w14:textId="4011040C" w:rsidR="007E6A1D" w:rsidRDefault="007E6A1D" w:rsidP="00B561C0"/>
    <w:p w14:paraId="67D505AA" w14:textId="77777777" w:rsidR="00B6466C" w:rsidRDefault="00B6466C" w:rsidP="00B561C0"/>
    <w:p w14:paraId="2626095E" w14:textId="50B033D1" w:rsidR="00B6466C" w:rsidRDefault="00B6466C" w:rsidP="00B561C0">
      <w:r>
        <w:t xml:space="preserve">1) </w:t>
      </w:r>
      <w:r w:rsidR="0027751F">
        <w:t>Everyone to</w:t>
      </w:r>
      <w:r>
        <w:t xml:space="preserve"> read pages 3 and 4</w:t>
      </w:r>
      <w:r w:rsidR="002A2461">
        <w:t>, and ‘Next Steps’ on page 22</w:t>
      </w:r>
      <w:r>
        <w:t xml:space="preserve"> of the </w:t>
      </w:r>
      <w:r>
        <w:rPr>
          <w:b/>
        </w:rPr>
        <w:t>‘</w:t>
      </w:r>
      <w:hyperlink r:id="rId13" w:history="1">
        <w:r w:rsidRPr="00B6466C">
          <w:rPr>
            <w:rStyle w:val="Hyperlink"/>
            <w:b/>
          </w:rPr>
          <w:t>The 21</w:t>
        </w:r>
        <w:r w:rsidRPr="00B6466C">
          <w:rPr>
            <w:rStyle w:val="Hyperlink"/>
            <w:b/>
            <w:vertAlign w:val="superscript"/>
          </w:rPr>
          <w:t>st</w:t>
        </w:r>
        <w:r w:rsidRPr="00B6466C">
          <w:rPr>
            <w:rStyle w:val="Hyperlink"/>
            <w:b/>
          </w:rPr>
          <w:t xml:space="preserve"> Century Public Servant</w:t>
        </w:r>
      </w:hyperlink>
      <w:r>
        <w:rPr>
          <w:b/>
        </w:rPr>
        <w:t xml:space="preserve">’ </w:t>
      </w:r>
      <w:r>
        <w:t>report.</w:t>
      </w:r>
    </w:p>
    <w:p w14:paraId="3265062E" w14:textId="5AAB11F2" w:rsidR="00B6466C" w:rsidRDefault="00B6466C" w:rsidP="00B561C0"/>
    <w:p w14:paraId="6FDC5BFC" w14:textId="77777777" w:rsidR="0038333D" w:rsidRDefault="0038333D" w:rsidP="00B561C0"/>
    <w:p w14:paraId="2CA5B27E" w14:textId="49C53F1A" w:rsidR="00B6466C" w:rsidRPr="00B6466C" w:rsidRDefault="00B6466C" w:rsidP="00B561C0">
      <w:r>
        <w:t>2) Then, r</w:t>
      </w:r>
      <w:r w:rsidRPr="00B6466C">
        <w:t>ead the section allocated to your home group</w:t>
      </w:r>
      <w:r>
        <w:t>:</w:t>
      </w:r>
    </w:p>
    <w:p w14:paraId="2A089565" w14:textId="26580AE0" w:rsidR="00B6466C" w:rsidRDefault="00B6466C" w:rsidP="00B561C0">
      <w:pPr>
        <w:rPr>
          <w:b/>
        </w:rPr>
      </w:pPr>
    </w:p>
    <w:p w14:paraId="08938027" w14:textId="77777777" w:rsidR="003B04F5" w:rsidRDefault="003B04F5" w:rsidP="00B561C0">
      <w:pPr>
        <w:rPr>
          <w:b/>
        </w:rPr>
      </w:pPr>
    </w:p>
    <w:p w14:paraId="6ECF7643" w14:textId="355D59C9" w:rsidR="00B6466C" w:rsidRDefault="003B04F5" w:rsidP="00B561C0">
      <w:r w:rsidRPr="3E247B86">
        <w:rPr>
          <w:b/>
          <w:bCs/>
        </w:rPr>
        <w:t xml:space="preserve">Home Group </w:t>
      </w:r>
      <w:r w:rsidR="38F28595" w:rsidRPr="3E247B86">
        <w:rPr>
          <w:b/>
          <w:bCs/>
        </w:rPr>
        <w:t>1</w:t>
      </w:r>
      <w:r w:rsidRPr="3E247B86">
        <w:rPr>
          <w:b/>
          <w:bCs/>
        </w:rPr>
        <w:t xml:space="preserve"> -  </w:t>
      </w:r>
      <w:r w:rsidR="00B6466C" w:rsidRPr="3E247B86">
        <w:rPr>
          <w:b/>
          <w:bCs/>
        </w:rPr>
        <w:t>Section 2</w:t>
      </w:r>
      <w:r w:rsidR="00B6466C">
        <w:t>. The 21st Century Public Servant engages with citizens in a way that expresses their shared humanity and pooled expertise.</w:t>
      </w:r>
    </w:p>
    <w:p w14:paraId="4D074973" w14:textId="77777777" w:rsidR="00B6466C" w:rsidRPr="00B6466C" w:rsidRDefault="00B6466C" w:rsidP="00B561C0"/>
    <w:p w14:paraId="3022BFAA" w14:textId="57FCB157" w:rsidR="00B6466C" w:rsidRDefault="0027751F" w:rsidP="00B561C0">
      <w:r w:rsidRPr="3E247B86">
        <w:rPr>
          <w:b/>
          <w:bCs/>
        </w:rPr>
        <w:t xml:space="preserve">Home Group </w:t>
      </w:r>
      <w:r w:rsidR="0340A479" w:rsidRPr="3E247B86">
        <w:rPr>
          <w:b/>
          <w:bCs/>
        </w:rPr>
        <w:t>2</w:t>
      </w:r>
      <w:r w:rsidR="00B6466C" w:rsidRPr="3E247B86">
        <w:rPr>
          <w:b/>
          <w:bCs/>
        </w:rPr>
        <w:t xml:space="preserve"> -  Section 3.</w:t>
      </w:r>
      <w:r w:rsidR="00B6466C">
        <w:t xml:space="preserve">  The 21st Century Public Servant is recruited and rewarded for generic skills as well as technical expertise.</w:t>
      </w:r>
    </w:p>
    <w:p w14:paraId="5BAA355F" w14:textId="77777777" w:rsidR="00B6466C" w:rsidRPr="00B6466C" w:rsidRDefault="00B6466C" w:rsidP="00B561C0"/>
    <w:p w14:paraId="7ECE9DD1" w14:textId="2CD3A8BA" w:rsidR="00B6466C" w:rsidRDefault="0027751F" w:rsidP="00B561C0">
      <w:r w:rsidRPr="3E247B86">
        <w:rPr>
          <w:b/>
          <w:bCs/>
        </w:rPr>
        <w:t xml:space="preserve">Home Group </w:t>
      </w:r>
      <w:r w:rsidR="343C5E15" w:rsidRPr="3E247B86">
        <w:rPr>
          <w:b/>
          <w:bCs/>
        </w:rPr>
        <w:t>3</w:t>
      </w:r>
      <w:r w:rsidR="00B6466C" w:rsidRPr="3E247B86">
        <w:rPr>
          <w:b/>
          <w:bCs/>
        </w:rPr>
        <w:t xml:space="preserve"> -  Section 6.</w:t>
      </w:r>
      <w:r w:rsidR="00B6466C">
        <w:t xml:space="preserve"> The 21st Century Public Servant is rethinking public services to enable them to survive an era of perma-austerity.</w:t>
      </w:r>
    </w:p>
    <w:p w14:paraId="08CA8CBE" w14:textId="77777777" w:rsidR="00B6466C" w:rsidRPr="00B6466C" w:rsidRDefault="00B6466C" w:rsidP="00B561C0"/>
    <w:p w14:paraId="45B439C8" w14:textId="3ABFE8BE" w:rsidR="00B6466C" w:rsidRDefault="0027751F" w:rsidP="00B561C0">
      <w:r w:rsidRPr="3E247B86">
        <w:rPr>
          <w:b/>
          <w:bCs/>
        </w:rPr>
        <w:t xml:space="preserve">Home Group </w:t>
      </w:r>
      <w:r w:rsidR="0674019E" w:rsidRPr="3E247B86">
        <w:rPr>
          <w:b/>
          <w:bCs/>
        </w:rPr>
        <w:t>4</w:t>
      </w:r>
      <w:r w:rsidR="00B6466C" w:rsidRPr="3E247B86">
        <w:rPr>
          <w:b/>
          <w:bCs/>
        </w:rPr>
        <w:t xml:space="preserve"> -  </w:t>
      </w:r>
      <w:r w:rsidR="0038333D" w:rsidRPr="3E247B86">
        <w:rPr>
          <w:b/>
          <w:bCs/>
        </w:rPr>
        <w:t>Section 8.</w:t>
      </w:r>
      <w:r w:rsidR="0038333D">
        <w:t xml:space="preserve"> The 21st Century Public Servant rejects heroic leadership in favour of distributed and collaborative models of leading.</w:t>
      </w:r>
    </w:p>
    <w:p w14:paraId="791A733D" w14:textId="77777777" w:rsidR="0038333D" w:rsidRPr="00B6466C" w:rsidRDefault="0038333D" w:rsidP="00B561C0"/>
    <w:p w14:paraId="3295941A" w14:textId="77777777" w:rsidR="00B6466C" w:rsidRDefault="00B6466C" w:rsidP="00B561C0">
      <w:pPr>
        <w:rPr>
          <w:b/>
        </w:rPr>
      </w:pPr>
    </w:p>
    <w:p w14:paraId="1C7BEBCB" w14:textId="76F61C5D" w:rsidR="00B6466C" w:rsidRPr="00B6466C" w:rsidRDefault="00B6466C" w:rsidP="00B6466C">
      <w:r w:rsidRPr="00B6466C">
        <w:t>3)</w:t>
      </w:r>
      <w:r>
        <w:rPr>
          <w:b/>
        </w:rPr>
        <w:t xml:space="preserve"> </w:t>
      </w:r>
      <w:r w:rsidRPr="00B6466C">
        <w:t>Then with your home group</w:t>
      </w:r>
      <w:r>
        <w:t>,</w:t>
      </w:r>
      <w:r w:rsidRPr="00B6466C">
        <w:t xml:space="preserve"> </w:t>
      </w:r>
      <w:r>
        <w:t>identify and agree</w:t>
      </w:r>
      <w:r w:rsidRPr="00B6466C">
        <w:t xml:space="preserve"> three key points</w:t>
      </w:r>
      <w:r w:rsidR="0038333D">
        <w:t>/messages</w:t>
      </w:r>
      <w:r w:rsidRPr="00B6466C">
        <w:t xml:space="preserve"> from the section, and develop a </w:t>
      </w:r>
      <w:r w:rsidR="0038333D">
        <w:t xml:space="preserve">shared </w:t>
      </w:r>
      <w:r w:rsidRPr="00B6466C">
        <w:t>response to the challenge question.</w:t>
      </w:r>
    </w:p>
    <w:p w14:paraId="43EC3550" w14:textId="73C1C20A" w:rsidR="00B6466C" w:rsidRDefault="00B6466C" w:rsidP="00B561C0">
      <w:pPr>
        <w:rPr>
          <w:b/>
        </w:rPr>
      </w:pPr>
    </w:p>
    <w:p w14:paraId="6B3DDE42" w14:textId="77777777" w:rsidR="0038333D" w:rsidRDefault="0038333D" w:rsidP="00B561C0">
      <w:pPr>
        <w:rPr>
          <w:b/>
        </w:rPr>
      </w:pPr>
    </w:p>
    <w:p w14:paraId="16575F3C" w14:textId="1C171E3B" w:rsidR="00B6466C" w:rsidRPr="00B6466C" w:rsidRDefault="00B6466C" w:rsidP="00B6466C">
      <w:r>
        <w:t xml:space="preserve">4) Prepare a PowerPoint slide containing the three key points, and </w:t>
      </w:r>
      <w:r w:rsidR="746B3C21">
        <w:t xml:space="preserve">your </w:t>
      </w:r>
      <w:r>
        <w:t>response to the challenge question.  Be organised to present the contents of your PowerPoint slide</w:t>
      </w:r>
      <w:r w:rsidR="002A2461">
        <w:t xml:space="preserve"> to the full group at session 3 – with a time limit of </w:t>
      </w:r>
      <w:r w:rsidR="0027751F">
        <w:t>5</w:t>
      </w:r>
      <w:r w:rsidR="002A2461">
        <w:t xml:space="preserve"> minutes.</w:t>
      </w:r>
    </w:p>
    <w:p w14:paraId="20BDDAF8" w14:textId="15DAD308" w:rsidR="00B6466C" w:rsidRDefault="00B6466C" w:rsidP="00B561C0"/>
    <w:p w14:paraId="06DE94E1" w14:textId="77777777" w:rsidR="00B6466C" w:rsidRDefault="00B6466C" w:rsidP="00B561C0"/>
    <w:p w14:paraId="67B149FA" w14:textId="0C59A194" w:rsidR="00B6466C" w:rsidRPr="00B6466C" w:rsidRDefault="00B6466C" w:rsidP="00B561C0">
      <w:r>
        <w:t xml:space="preserve">5) Email the PowerPoint slide to </w:t>
      </w:r>
      <w:r w:rsidR="0027751F">
        <w:t>Nicola.Sykes</w:t>
      </w:r>
      <w:r>
        <w:t xml:space="preserve">@educationscotland.gov.scot by </w:t>
      </w:r>
      <w:r w:rsidR="0027751F">
        <w:t>midday</w:t>
      </w:r>
      <w:r>
        <w:t xml:space="preserve"> on Friday 2</w:t>
      </w:r>
      <w:r w:rsidR="6BBDFD17">
        <w:t>6</w:t>
      </w:r>
      <w:r w:rsidR="6BBDFD17" w:rsidRPr="05EF51C6">
        <w:rPr>
          <w:vertAlign w:val="superscript"/>
        </w:rPr>
        <w:t>th</w:t>
      </w:r>
      <w:r w:rsidR="6BBDFD17">
        <w:t xml:space="preserve"> </w:t>
      </w:r>
      <w:r>
        <w:t>April</w:t>
      </w:r>
      <w:r w:rsidR="0027751F">
        <w:t xml:space="preserve"> 202</w:t>
      </w:r>
      <w:r w:rsidR="00101C76">
        <w:t>4</w:t>
      </w:r>
      <w:r w:rsidR="0027751F">
        <w:t>.</w:t>
      </w:r>
    </w:p>
    <w:sectPr w:rsidR="00B6466C" w:rsidRPr="00B6466C" w:rsidSect="008D0864">
      <w:headerReference w:type="default" r:id="rId14"/>
      <w:footerReference w:type="default" r:id="rId15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74225" w14:textId="77777777" w:rsidR="008D0864" w:rsidRDefault="008D0864" w:rsidP="00CC06C8">
      <w:r>
        <w:separator/>
      </w:r>
    </w:p>
  </w:endnote>
  <w:endnote w:type="continuationSeparator" w:id="0">
    <w:p w14:paraId="0C8A5BEE" w14:textId="77777777" w:rsidR="008D0864" w:rsidRDefault="008D0864" w:rsidP="00CC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5C3F3" w14:textId="44B20D28" w:rsidR="00CC06C8" w:rsidRPr="00CC06C8" w:rsidRDefault="05EF51C6" w:rsidP="05EF51C6">
    <w:pPr>
      <w:pStyle w:val="Footer"/>
      <w:jc w:val="center"/>
      <w:rPr>
        <w:i/>
        <w:iCs/>
        <w:sz w:val="16"/>
        <w:szCs w:val="16"/>
      </w:rPr>
    </w:pPr>
    <w:r w:rsidRPr="05EF51C6">
      <w:rPr>
        <w:i/>
        <w:iCs/>
        <w:sz w:val="16"/>
        <w:szCs w:val="16"/>
      </w:rPr>
      <w:t xml:space="preserve">Leading CLD Programme, </w:t>
    </w:r>
    <w:r w:rsidR="00CC06C8" w:rsidRPr="00CC06C8">
      <w:rPr>
        <w:i/>
        <w:sz w:val="16"/>
        <w:szCs w:val="18"/>
      </w:rPr>
      <w:ptab w:relativeTo="margin" w:alignment="center" w:leader="none"/>
    </w:r>
    <w:r w:rsidRPr="05EF51C6">
      <w:rPr>
        <w:i/>
        <w:iCs/>
        <w:sz w:val="16"/>
        <w:szCs w:val="16"/>
      </w:rPr>
      <w:t xml:space="preserve">Cohort 3 – 2024, </w:t>
    </w:r>
    <w:r w:rsidR="00CC06C8" w:rsidRPr="00CC06C8">
      <w:rPr>
        <w:i/>
        <w:sz w:val="16"/>
        <w:szCs w:val="18"/>
      </w:rPr>
      <w:ptab w:relativeTo="margin" w:alignment="right" w:leader="none"/>
    </w:r>
    <w:r w:rsidRPr="05EF51C6">
      <w:rPr>
        <w:i/>
        <w:iCs/>
        <w:sz w:val="16"/>
        <w:szCs w:val="16"/>
      </w:rPr>
      <w:t>Bridging task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9687A" w14:textId="77777777" w:rsidR="008D0864" w:rsidRDefault="008D0864" w:rsidP="00CC06C8">
      <w:r>
        <w:separator/>
      </w:r>
    </w:p>
  </w:footnote>
  <w:footnote w:type="continuationSeparator" w:id="0">
    <w:p w14:paraId="6FBC9B48" w14:textId="77777777" w:rsidR="008D0864" w:rsidRDefault="008D0864" w:rsidP="00CC0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5EF51C6" w14:paraId="296E788B" w14:textId="77777777" w:rsidTr="05EF51C6">
      <w:trPr>
        <w:trHeight w:val="300"/>
      </w:trPr>
      <w:tc>
        <w:tcPr>
          <w:tcW w:w="3005" w:type="dxa"/>
        </w:tcPr>
        <w:p w14:paraId="1B20A250" w14:textId="08A5BE76" w:rsidR="05EF51C6" w:rsidRDefault="05EF51C6" w:rsidP="05EF51C6">
          <w:pPr>
            <w:pStyle w:val="Header"/>
            <w:ind w:left="-115"/>
          </w:pPr>
        </w:p>
      </w:tc>
      <w:tc>
        <w:tcPr>
          <w:tcW w:w="3005" w:type="dxa"/>
        </w:tcPr>
        <w:p w14:paraId="686B26C4" w14:textId="5CFD906C" w:rsidR="05EF51C6" w:rsidRDefault="05EF51C6" w:rsidP="05EF51C6">
          <w:pPr>
            <w:pStyle w:val="Header"/>
            <w:jc w:val="center"/>
          </w:pPr>
        </w:p>
      </w:tc>
      <w:tc>
        <w:tcPr>
          <w:tcW w:w="3005" w:type="dxa"/>
        </w:tcPr>
        <w:p w14:paraId="693D81A9" w14:textId="4D81098B" w:rsidR="05EF51C6" w:rsidRDefault="05EF51C6" w:rsidP="05EF51C6">
          <w:pPr>
            <w:pStyle w:val="Header"/>
            <w:ind w:right="-115"/>
            <w:jc w:val="right"/>
          </w:pPr>
        </w:p>
      </w:tc>
    </w:tr>
  </w:tbl>
  <w:p w14:paraId="739AFD9B" w14:textId="02CE5305" w:rsidR="05EF51C6" w:rsidRDefault="05EF51C6" w:rsidP="05EF51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AA73526"/>
    <w:multiLevelType w:val="hybridMultilevel"/>
    <w:tmpl w:val="86F4D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12211"/>
    <w:multiLevelType w:val="hybridMultilevel"/>
    <w:tmpl w:val="19C86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B2E56"/>
    <w:multiLevelType w:val="hybridMultilevel"/>
    <w:tmpl w:val="A790A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87071400">
    <w:abstractNumId w:val="4"/>
  </w:num>
  <w:num w:numId="2" w16cid:durableId="1912888920">
    <w:abstractNumId w:val="0"/>
  </w:num>
  <w:num w:numId="3" w16cid:durableId="66079606">
    <w:abstractNumId w:val="0"/>
  </w:num>
  <w:num w:numId="4" w16cid:durableId="1713576469">
    <w:abstractNumId w:val="0"/>
  </w:num>
  <w:num w:numId="5" w16cid:durableId="1213613710">
    <w:abstractNumId w:val="4"/>
  </w:num>
  <w:num w:numId="6" w16cid:durableId="397752205">
    <w:abstractNumId w:val="0"/>
  </w:num>
  <w:num w:numId="7" w16cid:durableId="122618553">
    <w:abstractNumId w:val="1"/>
  </w:num>
  <w:num w:numId="8" w16cid:durableId="296031873">
    <w:abstractNumId w:val="2"/>
  </w:num>
  <w:num w:numId="9" w16cid:durableId="15464850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A1D"/>
    <w:rsid w:val="00020238"/>
    <w:rsid w:val="00027C27"/>
    <w:rsid w:val="000345D7"/>
    <w:rsid w:val="000B21DA"/>
    <w:rsid w:val="000C0CF4"/>
    <w:rsid w:val="000E59E5"/>
    <w:rsid w:val="00101C76"/>
    <w:rsid w:val="001470D1"/>
    <w:rsid w:val="001F2B59"/>
    <w:rsid w:val="0027751F"/>
    <w:rsid w:val="00281579"/>
    <w:rsid w:val="002A2461"/>
    <w:rsid w:val="002E4D60"/>
    <w:rsid w:val="00306C61"/>
    <w:rsid w:val="0037582B"/>
    <w:rsid w:val="0038333D"/>
    <w:rsid w:val="003B04F5"/>
    <w:rsid w:val="003D6455"/>
    <w:rsid w:val="005065E6"/>
    <w:rsid w:val="00526F2A"/>
    <w:rsid w:val="006751B4"/>
    <w:rsid w:val="007E6A1D"/>
    <w:rsid w:val="0085115A"/>
    <w:rsid w:val="00857548"/>
    <w:rsid w:val="008D0864"/>
    <w:rsid w:val="00953541"/>
    <w:rsid w:val="009B7615"/>
    <w:rsid w:val="009D691B"/>
    <w:rsid w:val="00A32C71"/>
    <w:rsid w:val="00B51BDC"/>
    <w:rsid w:val="00B561C0"/>
    <w:rsid w:val="00B6466C"/>
    <w:rsid w:val="00B773CE"/>
    <w:rsid w:val="00C838F8"/>
    <w:rsid w:val="00C91823"/>
    <w:rsid w:val="00CC06C8"/>
    <w:rsid w:val="00D008AB"/>
    <w:rsid w:val="00DE3F12"/>
    <w:rsid w:val="00E1221D"/>
    <w:rsid w:val="00E752FF"/>
    <w:rsid w:val="00FA4BC1"/>
    <w:rsid w:val="0340A479"/>
    <w:rsid w:val="05EF51C6"/>
    <w:rsid w:val="0674019E"/>
    <w:rsid w:val="06A96EE5"/>
    <w:rsid w:val="0D56DF92"/>
    <w:rsid w:val="0EA540B4"/>
    <w:rsid w:val="235A7E7F"/>
    <w:rsid w:val="27AA79DF"/>
    <w:rsid w:val="2A1B0462"/>
    <w:rsid w:val="33ABE674"/>
    <w:rsid w:val="343C5E15"/>
    <w:rsid w:val="38F28595"/>
    <w:rsid w:val="3E247B86"/>
    <w:rsid w:val="46413FBF"/>
    <w:rsid w:val="468167A3"/>
    <w:rsid w:val="4CBFB026"/>
    <w:rsid w:val="4CDFCDC2"/>
    <w:rsid w:val="4F4FD2A6"/>
    <w:rsid w:val="527556E3"/>
    <w:rsid w:val="535056BC"/>
    <w:rsid w:val="59BCAE1D"/>
    <w:rsid w:val="5AAEED6F"/>
    <w:rsid w:val="6BBDFD17"/>
    <w:rsid w:val="746B3C21"/>
    <w:rsid w:val="76C98CBD"/>
    <w:rsid w:val="7C4CF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F0CD8C"/>
  <w15:chartTrackingRefBased/>
  <w15:docId w15:val="{EE02A8A8-3406-444E-98A7-E94D82A3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ListParagraph">
    <w:name w:val="List Paragraph"/>
    <w:basedOn w:val="Normal"/>
    <w:uiPriority w:val="34"/>
    <w:qFormat/>
    <w:rsid w:val="007E6A1D"/>
    <w:pPr>
      <w:ind w:left="720"/>
      <w:contextualSpacing/>
    </w:pPr>
  </w:style>
  <w:style w:type="table" w:styleId="TableGrid">
    <w:name w:val="Table Grid"/>
    <w:basedOn w:val="TableNormal"/>
    <w:uiPriority w:val="39"/>
    <w:rsid w:val="00E12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023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02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irmingham.ac.uk/Documents/college-social-sciences/public-service-academy/news-events/2014/21-century-report-28-10-14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511e87-2b6c-4211-a1fa-0c2423724a01">
      <Terms xmlns="http://schemas.microsoft.com/office/infopath/2007/PartnerControls"/>
    </lcf76f155ced4ddcb4097134ff3c332f>
    <TaxCatchAll xmlns="af1bfc9d-5cfc-4216-83ef-9322a0599ec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192E18E691846928089F41D0924CC" ma:contentTypeVersion="11" ma:contentTypeDescription="Create a new document." ma:contentTypeScope="" ma:versionID="4ffbfc9d3ab5422a3aa4e134f88cbc0c">
  <xsd:schema xmlns:xsd="http://www.w3.org/2001/XMLSchema" xmlns:xs="http://www.w3.org/2001/XMLSchema" xmlns:p="http://schemas.microsoft.com/office/2006/metadata/properties" xmlns:ns2="07511e87-2b6c-4211-a1fa-0c2423724a01" xmlns:ns3="af1bfc9d-5cfc-4216-83ef-9322a0599ec2" targetNamespace="http://schemas.microsoft.com/office/2006/metadata/properties" ma:root="true" ma:fieldsID="7ce0cf8942f9b5c51a8857bd0bac1446" ns2:_="" ns3:_="">
    <xsd:import namespace="07511e87-2b6c-4211-a1fa-0c2423724a01"/>
    <xsd:import namespace="af1bfc9d-5cfc-4216-83ef-9322a0599e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11e87-2b6c-4211-a1fa-0c2423724a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94d5e3d-88e3-4c55-b684-1c81dd55b7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bfc9d-5cfc-4216-83ef-9322a0599ec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fcf9de7-ccc1-4bbc-89ed-9d8570b75acf}" ma:internalName="TaxCatchAll" ma:showField="CatchAllData" ma:web="af1bfc9d-5cfc-4216-83ef-9322a0599e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3608A-B518-467C-8CC2-0C212D0FF2D4}">
  <ds:schemaRefs>
    <ds:schemaRef ds:uri="http://schemas.microsoft.com/office/2006/metadata/properties"/>
    <ds:schemaRef ds:uri="http://schemas.microsoft.com/office/infopath/2007/PartnerControls"/>
    <ds:schemaRef ds:uri="07511e87-2b6c-4211-a1fa-0c2423724a01"/>
    <ds:schemaRef ds:uri="af1bfc9d-5cfc-4216-83ef-9322a0599ec2"/>
  </ds:schemaRefs>
</ds:datastoreItem>
</file>

<file path=customXml/itemProps2.xml><?xml version="1.0" encoding="utf-8"?>
<ds:datastoreItem xmlns:ds="http://schemas.openxmlformats.org/officeDocument/2006/customXml" ds:itemID="{BEA0C9D1-9EA2-42FD-8547-8F77522F5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511e87-2b6c-4211-a1fa-0c2423724a01"/>
    <ds:schemaRef ds:uri="af1bfc9d-5cfc-4216-83ef-9322a0599e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031597-0D77-4C6B-ABC8-6F174A7000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ED53FC-1B69-4BEF-87A9-1BC6DAAD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Company>Scottish Government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Sykes</dc:creator>
  <cp:keywords/>
  <dc:description/>
  <cp:lastModifiedBy>Nicola Sykes</cp:lastModifiedBy>
  <cp:revision>16</cp:revision>
  <dcterms:created xsi:type="dcterms:W3CDTF">2022-03-07T13:08:00Z</dcterms:created>
  <dcterms:modified xsi:type="dcterms:W3CDTF">2024-03-14T00:31:00Z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0x01010043A192E18E691846928089F41D0924CC</vt:lpwstr>
  </property>
  <property fmtid="{D5CDD505-2E9C-101B-9397-08002B2CF9AE}" pid="3" name="MediaServiceImageTags">
    <vt:lpwstr/>
  </property>
</Properties>
</file>