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F1296D" w:rsidRDefault="00F1296D" w:rsidP="00F1296D">
      <w:pPr>
        <w:jc w:val="center"/>
        <w:rPr>
          <w:b/>
        </w:rPr>
      </w:pPr>
      <w:r w:rsidRPr="00F1296D">
        <w:rPr>
          <w:b/>
        </w:rPr>
        <w:t>National CLD Professional Learning Network</w:t>
      </w:r>
    </w:p>
    <w:p w:rsidR="00F1296D" w:rsidRPr="00F1296D" w:rsidRDefault="00F1296D" w:rsidP="00F1296D">
      <w:pPr>
        <w:jc w:val="center"/>
        <w:rPr>
          <w:b/>
        </w:rPr>
      </w:pPr>
      <w:r w:rsidRPr="00F1296D">
        <w:rPr>
          <w:b/>
        </w:rPr>
        <w:t>Agenda</w:t>
      </w:r>
    </w:p>
    <w:p w:rsidR="00F1296D" w:rsidRPr="00F1296D" w:rsidRDefault="00F1296D" w:rsidP="00F1296D">
      <w:pPr>
        <w:jc w:val="center"/>
        <w:rPr>
          <w:b/>
        </w:rPr>
      </w:pPr>
    </w:p>
    <w:p w:rsidR="00F1296D" w:rsidRPr="00F1296D" w:rsidRDefault="00F1296D" w:rsidP="00F1296D">
      <w:pPr>
        <w:jc w:val="center"/>
        <w:rPr>
          <w:b/>
        </w:rPr>
      </w:pPr>
      <w:r w:rsidRPr="00F1296D">
        <w:rPr>
          <w:b/>
        </w:rPr>
        <w:t>12 September 2019</w:t>
      </w:r>
    </w:p>
    <w:p w:rsidR="00745B79" w:rsidRPr="00745B79" w:rsidRDefault="00D943C6" w:rsidP="00745B79">
      <w:pPr>
        <w:jc w:val="center"/>
      </w:pPr>
      <w:r>
        <w:rPr>
          <w:b/>
        </w:rPr>
        <w:t>Room 4.1</w:t>
      </w:r>
      <w:r w:rsidR="00F311EF">
        <w:rPr>
          <w:b/>
        </w:rPr>
        <w:t>,</w:t>
      </w:r>
      <w:r>
        <w:rPr>
          <w:b/>
        </w:rPr>
        <w:t xml:space="preserve"> </w:t>
      </w:r>
      <w:r w:rsidR="00F1296D" w:rsidRPr="00F1296D">
        <w:rPr>
          <w:b/>
        </w:rPr>
        <w:t>Dundee</w:t>
      </w:r>
      <w:r w:rsidR="00E0371F">
        <w:rPr>
          <w:b/>
        </w:rPr>
        <w:t xml:space="preserve"> House</w:t>
      </w:r>
      <w:r w:rsidR="00F311EF">
        <w:rPr>
          <w:b/>
        </w:rPr>
        <w:t xml:space="preserve">, North Lindsay St, Dundee, </w:t>
      </w:r>
      <w:proofErr w:type="spellStart"/>
      <w:r w:rsidR="00F311EF">
        <w:rPr>
          <w:b/>
        </w:rPr>
        <w:t>DD1</w:t>
      </w:r>
      <w:proofErr w:type="spellEnd"/>
      <w:r w:rsidR="00F311EF">
        <w:rPr>
          <w:b/>
        </w:rPr>
        <w:t xml:space="preserve"> </w:t>
      </w:r>
      <w:proofErr w:type="spellStart"/>
      <w:r w:rsidR="00F311EF">
        <w:rPr>
          <w:b/>
        </w:rPr>
        <w:t>1QE</w:t>
      </w:r>
      <w:proofErr w:type="spellEnd"/>
      <w:r w:rsidR="00745B79">
        <w:rPr>
          <w:b/>
        </w:rPr>
        <w:t xml:space="preserve"> </w:t>
      </w:r>
      <w:hyperlink r:id="rId8" w:history="1">
        <w:r w:rsidR="00745B79">
          <w:rPr>
            <w:rStyle w:val="Hyperlink"/>
          </w:rPr>
          <w:t>Dundee House Location Map</w:t>
        </w:r>
      </w:hyperlink>
      <w:r w:rsidR="00745B79" w:rsidRPr="00745B79">
        <w:t xml:space="preserve"> </w:t>
      </w:r>
    </w:p>
    <w:p w:rsidR="00F1296D" w:rsidRPr="00F1296D" w:rsidRDefault="00F1296D" w:rsidP="00F1296D">
      <w:pPr>
        <w:jc w:val="center"/>
        <w:rPr>
          <w:b/>
        </w:rPr>
      </w:pPr>
    </w:p>
    <w:p w:rsidR="00F1296D" w:rsidRDefault="00D943C6" w:rsidP="00F1296D">
      <w:pPr>
        <w:jc w:val="center"/>
        <w:rPr>
          <w:b/>
        </w:rPr>
      </w:pPr>
      <w:proofErr w:type="spellStart"/>
      <w:r>
        <w:rPr>
          <w:b/>
        </w:rPr>
        <w:t>10.30am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3</w:t>
      </w:r>
      <w:r w:rsidR="00F1296D" w:rsidRPr="00F1296D">
        <w:rPr>
          <w:b/>
        </w:rPr>
        <w:t>pm</w:t>
      </w:r>
      <w:proofErr w:type="spellEnd"/>
    </w:p>
    <w:p w:rsidR="00044CDC" w:rsidRDefault="00044CDC" w:rsidP="00F1296D">
      <w:pPr>
        <w:jc w:val="center"/>
        <w:rPr>
          <w:b/>
        </w:rPr>
      </w:pPr>
    </w:p>
    <w:p w:rsidR="00044CDC" w:rsidRPr="00F1296D" w:rsidRDefault="00F311EF" w:rsidP="00F1296D">
      <w:pPr>
        <w:jc w:val="center"/>
        <w:rPr>
          <w:b/>
        </w:rPr>
      </w:pPr>
      <w:r>
        <w:rPr>
          <w:b/>
        </w:rPr>
        <w:t xml:space="preserve">Chair - </w:t>
      </w:r>
      <w:r w:rsidR="00044CDC">
        <w:rPr>
          <w:b/>
        </w:rPr>
        <w:t xml:space="preserve">North Alliance </w:t>
      </w:r>
    </w:p>
    <w:p w:rsidR="00F1296D" w:rsidRDefault="00F1296D" w:rsidP="00B5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7"/>
        <w:gridCol w:w="3328"/>
        <w:gridCol w:w="5113"/>
      </w:tblGrid>
      <w:tr w:rsidR="00A16BFD" w:rsidTr="00A16BFD">
        <w:tc>
          <w:tcPr>
            <w:tcW w:w="5871" w:type="dxa"/>
            <w:shd w:val="clear" w:color="auto" w:fill="C5E0B3" w:themeFill="accent6" w:themeFillTint="66"/>
          </w:tcPr>
          <w:p w:rsidR="00A16BFD" w:rsidRPr="00DB2E3E" w:rsidRDefault="00A16BFD" w:rsidP="00DB2E3E">
            <w:pPr>
              <w:jc w:val="center"/>
              <w:rPr>
                <w:b/>
              </w:rPr>
            </w:pPr>
            <w:r w:rsidRPr="00DB2E3E">
              <w:rPr>
                <w:b/>
              </w:rPr>
              <w:t>ITEM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:rsidR="00A16BFD" w:rsidRPr="00DB2E3E" w:rsidRDefault="00A16BFD" w:rsidP="00DB2E3E">
            <w:pPr>
              <w:jc w:val="center"/>
              <w:rPr>
                <w:b/>
              </w:rPr>
            </w:pPr>
            <w:r w:rsidRPr="00DB2E3E">
              <w:rPr>
                <w:b/>
              </w:rPr>
              <w:t>LEAD</w:t>
            </w:r>
          </w:p>
        </w:tc>
        <w:tc>
          <w:tcPr>
            <w:tcW w:w="3560" w:type="dxa"/>
            <w:shd w:val="clear" w:color="auto" w:fill="C5E0B3" w:themeFill="accent6" w:themeFillTint="66"/>
          </w:tcPr>
          <w:p w:rsidR="00DB2E3E" w:rsidRDefault="00A16BFD" w:rsidP="00DB2E3E">
            <w:pPr>
              <w:jc w:val="center"/>
            </w:pPr>
            <w:r w:rsidRPr="00DB2E3E">
              <w:rPr>
                <w:b/>
              </w:rPr>
              <w:t>PAPERS</w:t>
            </w:r>
          </w:p>
          <w:p w:rsidR="00A16BFD" w:rsidRDefault="00DB2E3E" w:rsidP="00DB2E3E">
            <w:pPr>
              <w:jc w:val="center"/>
            </w:pPr>
            <w:r>
              <w:t>(available on i-develop CLD CPD National Networks Lead Group Space)</w:t>
            </w:r>
          </w:p>
        </w:tc>
      </w:tr>
      <w:tr w:rsidR="00A16BFD" w:rsidTr="00A16BFD">
        <w:tc>
          <w:tcPr>
            <w:tcW w:w="5871" w:type="dxa"/>
          </w:tcPr>
          <w:p w:rsidR="00A16BFD" w:rsidRDefault="00A16BFD" w:rsidP="00A16BFD">
            <w:r>
              <w:t>1. Welcome &amp; Apologies</w:t>
            </w:r>
          </w:p>
          <w:p w:rsidR="00A16BFD" w:rsidRDefault="00A16BFD" w:rsidP="00044CDC"/>
        </w:tc>
        <w:tc>
          <w:tcPr>
            <w:tcW w:w="4517" w:type="dxa"/>
          </w:tcPr>
          <w:p w:rsidR="00DB2E3E" w:rsidRPr="009B7615" w:rsidRDefault="00DB2E3E" w:rsidP="00DB2E3E">
            <w:r w:rsidRPr="00044CDC">
              <w:rPr>
                <w:b/>
              </w:rPr>
              <w:t>Apologies received from</w:t>
            </w:r>
            <w:r>
              <w:t>: Joan McVicar, Dominique Carlisle-Kitz,</w:t>
            </w:r>
          </w:p>
          <w:p w:rsidR="00A16BFD" w:rsidRDefault="00A16BFD" w:rsidP="00B561C0"/>
        </w:tc>
        <w:tc>
          <w:tcPr>
            <w:tcW w:w="3560" w:type="dxa"/>
          </w:tcPr>
          <w:p w:rsidR="00A16BFD" w:rsidRDefault="00A16BFD" w:rsidP="00DB2E3E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>2. Minutes of previous meeting</w:t>
            </w:r>
          </w:p>
          <w:p w:rsidR="00A16BFD" w:rsidRDefault="00A16BFD" w:rsidP="00B561C0"/>
        </w:tc>
        <w:tc>
          <w:tcPr>
            <w:tcW w:w="4517" w:type="dxa"/>
          </w:tcPr>
          <w:p w:rsidR="00A16BFD" w:rsidRDefault="00A16BFD" w:rsidP="00B561C0"/>
        </w:tc>
        <w:tc>
          <w:tcPr>
            <w:tcW w:w="3560" w:type="dxa"/>
          </w:tcPr>
          <w:p w:rsidR="00A16BFD" w:rsidRDefault="002C4A09" w:rsidP="00B561C0">
            <w:r>
              <w:t>March 2019 Minutes</w:t>
            </w:r>
          </w:p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>3. Matters Arising</w:t>
            </w:r>
          </w:p>
          <w:p w:rsidR="00A16BFD" w:rsidRPr="00270A4B" w:rsidRDefault="00A16BFD" w:rsidP="00270A4B">
            <w:pPr>
              <w:pStyle w:val="ListParagraph"/>
              <w:numPr>
                <w:ilvl w:val="0"/>
                <w:numId w:val="7"/>
              </w:numPr>
            </w:pPr>
            <w:r>
              <w:t xml:space="preserve">Workforce Survey </w:t>
            </w:r>
            <w:hyperlink r:id="rId9" w:history="1">
              <w:r>
                <w:rPr>
                  <w:rStyle w:val="Hyperlink"/>
                  <w:szCs w:val="24"/>
                </w:rPr>
                <w:t>http://cldstandardscouncil.org.uk/about-cld/working-with-scotlands-communities-2018/</w:t>
              </w:r>
            </w:hyperlink>
            <w:r>
              <w:rPr>
                <w:szCs w:val="24"/>
              </w:rPr>
              <w:t xml:space="preserve">  </w:t>
            </w:r>
          </w:p>
          <w:p w:rsidR="00A16BFD" w:rsidRPr="00270A4B" w:rsidRDefault="00A16BFD" w:rsidP="00270A4B">
            <w:pPr>
              <w:pStyle w:val="ListParagraph"/>
              <w:numPr>
                <w:ilvl w:val="0"/>
                <w:numId w:val="7"/>
              </w:numPr>
            </w:pPr>
            <w:r>
              <w:rPr>
                <w:szCs w:val="24"/>
              </w:rPr>
              <w:t>I-develop traffic</w:t>
            </w:r>
          </w:p>
          <w:p w:rsidR="00A16BFD" w:rsidRPr="00270A4B" w:rsidRDefault="00A16BFD" w:rsidP="00270A4B">
            <w:pPr>
              <w:pStyle w:val="ListParagraph"/>
              <w:numPr>
                <w:ilvl w:val="0"/>
                <w:numId w:val="7"/>
              </w:numPr>
            </w:pPr>
            <w:r>
              <w:rPr>
                <w:szCs w:val="24"/>
              </w:rPr>
              <w:t>CLDMS rep update</w:t>
            </w:r>
          </w:p>
          <w:p w:rsidR="00A16BFD" w:rsidRDefault="00A16BFD" w:rsidP="00270A4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rPr>
                <w:szCs w:val="24"/>
              </w:rPr>
              <w:t>WCDC</w:t>
            </w:r>
            <w:proofErr w:type="spellEnd"/>
            <w:r>
              <w:rPr>
                <w:szCs w:val="24"/>
              </w:rPr>
              <w:t xml:space="preserve"> sponsored places</w:t>
            </w:r>
          </w:p>
          <w:p w:rsidR="00A16BFD" w:rsidRDefault="00A16BFD" w:rsidP="00B561C0"/>
        </w:tc>
        <w:tc>
          <w:tcPr>
            <w:tcW w:w="4517" w:type="dxa"/>
          </w:tcPr>
          <w:p w:rsidR="00A16BFD" w:rsidRDefault="00A16BFD" w:rsidP="00B561C0"/>
        </w:tc>
        <w:tc>
          <w:tcPr>
            <w:tcW w:w="3560" w:type="dxa"/>
          </w:tcPr>
          <w:p w:rsidR="00A16BFD" w:rsidRDefault="00A16BFD" w:rsidP="00B561C0">
            <w:bookmarkStart w:id="0" w:name="_GoBack"/>
            <w:bookmarkEnd w:id="0"/>
          </w:p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 xml:space="preserve">4. </w:t>
            </w:r>
            <w:proofErr w:type="spellStart"/>
            <w:r w:rsidR="002C4A09">
              <w:t>Freshers</w:t>
            </w:r>
            <w:proofErr w:type="spellEnd"/>
            <w:r w:rsidR="002C4A09">
              <w:t xml:space="preserve">/Legacy Networks development </w:t>
            </w:r>
          </w:p>
          <w:p w:rsidR="00A16BFD" w:rsidRDefault="00A16BFD" w:rsidP="00B561C0"/>
        </w:tc>
        <w:tc>
          <w:tcPr>
            <w:tcW w:w="4517" w:type="dxa"/>
          </w:tcPr>
          <w:p w:rsidR="002C4A09" w:rsidRDefault="002C4A09" w:rsidP="002C4A09">
            <w:r>
              <w:t>Kirsty</w:t>
            </w:r>
          </w:p>
          <w:p w:rsidR="00A16BFD" w:rsidRDefault="002C4A09" w:rsidP="002C4A09">
            <w:r>
              <w:t xml:space="preserve">(Kevin </w:t>
            </w:r>
            <w:proofErr w:type="spellStart"/>
            <w:r>
              <w:t>Ditcham</w:t>
            </w:r>
            <w:proofErr w:type="spellEnd"/>
            <w:r>
              <w:t xml:space="preserve"> will join the meeting for this item)</w:t>
            </w:r>
          </w:p>
        </w:tc>
        <w:tc>
          <w:tcPr>
            <w:tcW w:w="3560" w:type="dxa"/>
          </w:tcPr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 xml:space="preserve">5. </w:t>
            </w:r>
            <w:r w:rsidR="002C4A09">
              <w:t>Workforce Development Action Plan Update</w:t>
            </w:r>
          </w:p>
          <w:p w:rsidR="00A16BFD" w:rsidRDefault="00A16BFD" w:rsidP="00044CDC"/>
          <w:p w:rsidR="00A16BFD" w:rsidRDefault="00A16BFD" w:rsidP="00A16BFD"/>
        </w:tc>
        <w:tc>
          <w:tcPr>
            <w:tcW w:w="4517" w:type="dxa"/>
          </w:tcPr>
          <w:p w:rsidR="00A16BFD" w:rsidRDefault="002C4A09" w:rsidP="00B561C0">
            <w:r>
              <w:lastRenderedPageBreak/>
              <w:t>Alona/John/Kirsty</w:t>
            </w:r>
          </w:p>
        </w:tc>
        <w:tc>
          <w:tcPr>
            <w:tcW w:w="3560" w:type="dxa"/>
          </w:tcPr>
          <w:p w:rsidR="00A16BFD" w:rsidRDefault="002C4A09" w:rsidP="002C4A09">
            <w:r>
              <w:t>Workforce Dev Planning discussion</w:t>
            </w:r>
          </w:p>
        </w:tc>
      </w:tr>
      <w:tr w:rsidR="00A16BFD" w:rsidTr="00A16BFD">
        <w:tc>
          <w:tcPr>
            <w:tcW w:w="5871" w:type="dxa"/>
          </w:tcPr>
          <w:p w:rsidR="00A16BFD" w:rsidRDefault="00A16BFD" w:rsidP="002C4A09">
            <w:r>
              <w:t xml:space="preserve">6. </w:t>
            </w:r>
            <w:proofErr w:type="spellStart"/>
            <w:r w:rsidR="002C4A09">
              <w:t>RIC</w:t>
            </w:r>
            <w:proofErr w:type="spellEnd"/>
            <w:r w:rsidR="002C4A09">
              <w:t xml:space="preserve"> involvement/development</w:t>
            </w:r>
          </w:p>
        </w:tc>
        <w:tc>
          <w:tcPr>
            <w:tcW w:w="4517" w:type="dxa"/>
          </w:tcPr>
          <w:p w:rsidR="00A16BFD" w:rsidRDefault="002C4A09" w:rsidP="002C4A09">
            <w:r>
              <w:t>All</w:t>
            </w:r>
          </w:p>
        </w:tc>
        <w:tc>
          <w:tcPr>
            <w:tcW w:w="3560" w:type="dxa"/>
          </w:tcPr>
          <w:p w:rsidR="002C4A09" w:rsidRDefault="002C4A09" w:rsidP="002C4A09">
            <w:r>
              <w:t>CLD Network/</w:t>
            </w:r>
            <w:proofErr w:type="spellStart"/>
            <w:r>
              <w:t>RIC</w:t>
            </w:r>
            <w:proofErr w:type="spellEnd"/>
            <w:r>
              <w:t xml:space="preserve"> Map </w:t>
            </w:r>
            <w:hyperlink r:id="rId10" w:history="1">
              <w:r w:rsidRPr="00387D31">
                <w:rPr>
                  <w:rStyle w:val="Hyperlink"/>
                </w:rPr>
                <w:t>http://www.i-develop-cld.org.uk/course/view.php?id=90&amp;section=2</w:t>
              </w:r>
            </w:hyperlink>
            <w:r>
              <w:t xml:space="preserve"> </w:t>
            </w:r>
          </w:p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2C4A09">
            <w:r>
              <w:t xml:space="preserve">7. </w:t>
            </w:r>
            <w:r w:rsidR="002C4A09">
              <w:t>CLD Plans Review</w:t>
            </w:r>
          </w:p>
        </w:tc>
        <w:tc>
          <w:tcPr>
            <w:tcW w:w="4517" w:type="dxa"/>
          </w:tcPr>
          <w:p w:rsidR="002C4A09" w:rsidRDefault="002C4A09" w:rsidP="002C4A09">
            <w:r>
              <w:t>John</w:t>
            </w:r>
          </w:p>
          <w:p w:rsidR="00A16BFD" w:rsidRDefault="00A16BFD" w:rsidP="002C4A09"/>
        </w:tc>
        <w:tc>
          <w:tcPr>
            <w:tcW w:w="3560" w:type="dxa"/>
          </w:tcPr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 xml:space="preserve">8. </w:t>
            </w:r>
            <w:r w:rsidR="002C4A09">
              <w:t>HMI State of Nation/inspection model</w:t>
            </w:r>
          </w:p>
          <w:p w:rsidR="00A16BFD" w:rsidRDefault="00A16BFD" w:rsidP="00B561C0"/>
        </w:tc>
        <w:tc>
          <w:tcPr>
            <w:tcW w:w="4517" w:type="dxa"/>
          </w:tcPr>
          <w:p w:rsidR="002C4A09" w:rsidRDefault="002C4A09" w:rsidP="002C4A09">
            <w:r>
              <w:t>Alona</w:t>
            </w:r>
          </w:p>
          <w:p w:rsidR="00A16BFD" w:rsidRDefault="00A16BFD" w:rsidP="00B561C0"/>
          <w:p w:rsidR="00A16BFD" w:rsidRDefault="00A16BFD" w:rsidP="00A16BFD"/>
        </w:tc>
        <w:tc>
          <w:tcPr>
            <w:tcW w:w="3560" w:type="dxa"/>
          </w:tcPr>
          <w:p w:rsidR="00A16BFD" w:rsidRDefault="00A16BFD" w:rsidP="002C4A09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 xml:space="preserve">9. </w:t>
            </w:r>
            <w:r w:rsidR="002C4A09">
              <w:t>Volunteering Theme development</w:t>
            </w:r>
          </w:p>
          <w:p w:rsidR="00A16BFD" w:rsidRDefault="00A16BFD" w:rsidP="00B561C0"/>
        </w:tc>
        <w:tc>
          <w:tcPr>
            <w:tcW w:w="4517" w:type="dxa"/>
          </w:tcPr>
          <w:p w:rsidR="00A16BFD" w:rsidRDefault="00A16BFD" w:rsidP="00B561C0">
            <w:r>
              <w:t>Kirsty</w:t>
            </w:r>
          </w:p>
        </w:tc>
        <w:tc>
          <w:tcPr>
            <w:tcW w:w="3560" w:type="dxa"/>
          </w:tcPr>
          <w:p w:rsidR="002C4A09" w:rsidRPr="002C4A09" w:rsidRDefault="002C4A09" w:rsidP="002C4A09">
            <w:r w:rsidRPr="002C4A09">
              <w:t>Volunteer Discussion Paper</w:t>
            </w:r>
          </w:p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 xml:space="preserve">10. </w:t>
            </w:r>
            <w:r w:rsidR="002C4A09">
              <w:t>CLDSC Grants</w:t>
            </w:r>
          </w:p>
          <w:p w:rsidR="00A16BFD" w:rsidRDefault="00A16BFD" w:rsidP="00044CDC"/>
        </w:tc>
        <w:tc>
          <w:tcPr>
            <w:tcW w:w="4517" w:type="dxa"/>
          </w:tcPr>
          <w:p w:rsidR="00A16BFD" w:rsidRDefault="00A16BFD" w:rsidP="00B561C0">
            <w:r>
              <w:t>Kirsty</w:t>
            </w:r>
          </w:p>
        </w:tc>
        <w:tc>
          <w:tcPr>
            <w:tcW w:w="3560" w:type="dxa"/>
          </w:tcPr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 xml:space="preserve">11. </w:t>
            </w:r>
            <w:r w:rsidR="002C4A09">
              <w:t>CLDSC Network proposal update</w:t>
            </w:r>
          </w:p>
          <w:p w:rsidR="00A16BFD" w:rsidRDefault="00A16BFD" w:rsidP="00044CDC"/>
        </w:tc>
        <w:tc>
          <w:tcPr>
            <w:tcW w:w="4517" w:type="dxa"/>
          </w:tcPr>
          <w:p w:rsidR="00A16BFD" w:rsidRDefault="002C4A09" w:rsidP="00B561C0">
            <w:r>
              <w:t>Kirsty</w:t>
            </w:r>
          </w:p>
        </w:tc>
        <w:tc>
          <w:tcPr>
            <w:tcW w:w="3560" w:type="dxa"/>
          </w:tcPr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>12. Network/</w:t>
            </w:r>
            <w:proofErr w:type="spellStart"/>
            <w:r>
              <w:t>ES</w:t>
            </w:r>
            <w:proofErr w:type="spellEnd"/>
            <w:r>
              <w:t>/CLDSC Updates</w:t>
            </w:r>
          </w:p>
          <w:p w:rsidR="00A16BFD" w:rsidRDefault="00A16BFD" w:rsidP="00044CDC"/>
        </w:tc>
        <w:tc>
          <w:tcPr>
            <w:tcW w:w="4517" w:type="dxa"/>
          </w:tcPr>
          <w:p w:rsidR="00A16BFD" w:rsidRDefault="00A16BFD" w:rsidP="00B561C0">
            <w:r>
              <w:t>All</w:t>
            </w:r>
          </w:p>
        </w:tc>
        <w:tc>
          <w:tcPr>
            <w:tcW w:w="3560" w:type="dxa"/>
          </w:tcPr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>13. Network Contacts List</w:t>
            </w:r>
          </w:p>
          <w:p w:rsidR="00A16BFD" w:rsidRDefault="00A16BFD" w:rsidP="00044CDC"/>
        </w:tc>
        <w:tc>
          <w:tcPr>
            <w:tcW w:w="4517" w:type="dxa"/>
          </w:tcPr>
          <w:p w:rsidR="00A16BFD" w:rsidRDefault="00A16BFD" w:rsidP="00B561C0">
            <w:r>
              <w:t>All</w:t>
            </w:r>
          </w:p>
        </w:tc>
        <w:tc>
          <w:tcPr>
            <w:tcW w:w="3560" w:type="dxa"/>
          </w:tcPr>
          <w:p w:rsidR="00A16BFD" w:rsidRDefault="00F74125" w:rsidP="00B561C0">
            <w:hyperlink r:id="rId11" w:history="1">
              <w:r w:rsidR="002C4A09" w:rsidRPr="00F465D2">
                <w:rPr>
                  <w:rStyle w:val="Hyperlink"/>
                </w:rPr>
                <w:t>http://www.i-develop-cld.org.uk/course/view.php?id=137&amp;section=0</w:t>
              </w:r>
            </w:hyperlink>
            <w:r w:rsidR="002C4A09">
              <w:t xml:space="preserve"> </w:t>
            </w:r>
          </w:p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>14. National Network Meeting participation</w:t>
            </w:r>
          </w:p>
          <w:p w:rsidR="00A16BFD" w:rsidRDefault="00A16BFD" w:rsidP="00044CDC"/>
        </w:tc>
        <w:tc>
          <w:tcPr>
            <w:tcW w:w="4517" w:type="dxa"/>
          </w:tcPr>
          <w:p w:rsidR="00A16BFD" w:rsidRDefault="00A16BFD" w:rsidP="00B561C0">
            <w:r>
              <w:t>Sue B/Kirsty</w:t>
            </w:r>
          </w:p>
        </w:tc>
        <w:tc>
          <w:tcPr>
            <w:tcW w:w="3560" w:type="dxa"/>
          </w:tcPr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 xml:space="preserve">15. </w:t>
            </w:r>
            <w:proofErr w:type="spellStart"/>
            <w:r>
              <w:t>AOB</w:t>
            </w:r>
            <w:proofErr w:type="spellEnd"/>
          </w:p>
          <w:p w:rsidR="00A16BFD" w:rsidRDefault="00A16BFD" w:rsidP="00044CDC"/>
        </w:tc>
        <w:tc>
          <w:tcPr>
            <w:tcW w:w="4517" w:type="dxa"/>
          </w:tcPr>
          <w:p w:rsidR="00A16BFD" w:rsidRDefault="00A16BFD" w:rsidP="00B561C0"/>
        </w:tc>
        <w:tc>
          <w:tcPr>
            <w:tcW w:w="3560" w:type="dxa"/>
          </w:tcPr>
          <w:p w:rsidR="00A16BFD" w:rsidRDefault="00A16BFD" w:rsidP="00B561C0"/>
        </w:tc>
      </w:tr>
      <w:tr w:rsidR="00A16BFD" w:rsidTr="00A16BFD">
        <w:tc>
          <w:tcPr>
            <w:tcW w:w="5871" w:type="dxa"/>
          </w:tcPr>
          <w:p w:rsidR="00A16BFD" w:rsidRDefault="00A16BFD" w:rsidP="00044CDC">
            <w:r>
              <w:t>16. Date/Time of next meeting</w:t>
            </w:r>
          </w:p>
          <w:p w:rsidR="00A16BFD" w:rsidRDefault="00A16BFD" w:rsidP="00044CDC"/>
        </w:tc>
        <w:tc>
          <w:tcPr>
            <w:tcW w:w="4517" w:type="dxa"/>
          </w:tcPr>
          <w:p w:rsidR="00A16BFD" w:rsidRDefault="00A16BFD" w:rsidP="00B561C0"/>
        </w:tc>
        <w:tc>
          <w:tcPr>
            <w:tcW w:w="3560" w:type="dxa"/>
          </w:tcPr>
          <w:p w:rsidR="00A16BFD" w:rsidRDefault="00A16BFD" w:rsidP="00B561C0"/>
        </w:tc>
      </w:tr>
    </w:tbl>
    <w:p w:rsidR="00044CDC" w:rsidRDefault="00044CDC" w:rsidP="00B561C0"/>
    <w:p w:rsidR="00F1296D" w:rsidRDefault="007A23A4" w:rsidP="007A23A4">
      <w:pPr>
        <w:jc w:val="center"/>
        <w:rPr>
          <w:b/>
        </w:rPr>
      </w:pPr>
      <w:r w:rsidRPr="007A23A4">
        <w:rPr>
          <w:b/>
          <w:highlight w:val="yellow"/>
        </w:rPr>
        <w:t>NB – No tea/coffee is available in the room, so please come prepared</w:t>
      </w:r>
      <w:r>
        <w:rPr>
          <w:b/>
          <w:highlight w:val="yellow"/>
        </w:rPr>
        <w:t xml:space="preserve"> with drinks and lunch</w:t>
      </w:r>
      <w:r w:rsidRPr="007A23A4">
        <w:rPr>
          <w:b/>
          <w:highlight w:val="yellow"/>
        </w:rPr>
        <w:t>!</w:t>
      </w:r>
    </w:p>
    <w:p w:rsidR="00270A4B" w:rsidRDefault="00270A4B" w:rsidP="007A23A4">
      <w:pPr>
        <w:jc w:val="center"/>
        <w:rPr>
          <w:b/>
        </w:rPr>
      </w:pPr>
    </w:p>
    <w:p w:rsidR="00270A4B" w:rsidRDefault="00270A4B" w:rsidP="007A23A4">
      <w:pPr>
        <w:jc w:val="center"/>
        <w:rPr>
          <w:b/>
        </w:rPr>
      </w:pPr>
    </w:p>
    <w:p w:rsidR="00270A4B" w:rsidRDefault="00270A4B" w:rsidP="007A23A4">
      <w:pPr>
        <w:jc w:val="center"/>
        <w:rPr>
          <w:b/>
        </w:rPr>
      </w:pPr>
    </w:p>
    <w:p w:rsidR="00270A4B" w:rsidRDefault="00270A4B" w:rsidP="007A23A4">
      <w:pPr>
        <w:jc w:val="center"/>
        <w:rPr>
          <w:b/>
        </w:rPr>
      </w:pPr>
    </w:p>
    <w:p w:rsidR="000F21F0" w:rsidRPr="009B7615" w:rsidRDefault="000F21F0"/>
    <w:sectPr w:rsidR="000F21F0" w:rsidRPr="009B7615" w:rsidSect="00A16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DC" w:rsidRDefault="00044CDC" w:rsidP="00044CDC">
      <w:r>
        <w:separator/>
      </w:r>
    </w:p>
  </w:endnote>
  <w:endnote w:type="continuationSeparator" w:id="0">
    <w:p w:rsidR="00044CDC" w:rsidRDefault="00044CDC" w:rsidP="0004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DC" w:rsidRDefault="00044CDC" w:rsidP="00044CDC">
      <w:r>
        <w:separator/>
      </w:r>
    </w:p>
  </w:footnote>
  <w:footnote w:type="continuationSeparator" w:id="0">
    <w:p w:rsidR="00044CDC" w:rsidRDefault="00044CDC" w:rsidP="0004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2E4E8A"/>
    <w:multiLevelType w:val="hybridMultilevel"/>
    <w:tmpl w:val="8392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D"/>
    <w:rsid w:val="00027C27"/>
    <w:rsid w:val="00044CDC"/>
    <w:rsid w:val="000C0CF4"/>
    <w:rsid w:val="000F21F0"/>
    <w:rsid w:val="00270A4B"/>
    <w:rsid w:val="00281579"/>
    <w:rsid w:val="002C4A09"/>
    <w:rsid w:val="00306C61"/>
    <w:rsid w:val="0032086F"/>
    <w:rsid w:val="0037582B"/>
    <w:rsid w:val="006B54A2"/>
    <w:rsid w:val="00745B79"/>
    <w:rsid w:val="007A23A4"/>
    <w:rsid w:val="00857548"/>
    <w:rsid w:val="009B7615"/>
    <w:rsid w:val="00A16BFD"/>
    <w:rsid w:val="00B51BDC"/>
    <w:rsid w:val="00B561C0"/>
    <w:rsid w:val="00B56371"/>
    <w:rsid w:val="00B773CE"/>
    <w:rsid w:val="00C91823"/>
    <w:rsid w:val="00D008AB"/>
    <w:rsid w:val="00D943C6"/>
    <w:rsid w:val="00DB2E3E"/>
    <w:rsid w:val="00E0371F"/>
    <w:rsid w:val="00F1296D"/>
    <w:rsid w:val="00F311EF"/>
    <w:rsid w:val="00F7412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30B6C9-BB40-4A41-969E-725651D0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0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A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/Dundee+City+Council/@56.4588227,-2.9769336,17z/data=!4m5!3m4!1s0x48865cc72fd55b7b:0xb4fd192abaa5943a!8m2!3d56.4603048!4d-2.97556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-develop-cld.org.uk/course/view.php?id=137&amp;section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-develop-cld.org.uk/course/view.php?id=90&amp;section=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dstandardscouncil.org.uk/about-cld/working-with-scotlands-communities-201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9A3E-5F32-4253-9BB5-D914D846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Gemmell K (Kirsty)</cp:lastModifiedBy>
  <cp:revision>13</cp:revision>
  <dcterms:created xsi:type="dcterms:W3CDTF">2019-08-20T11:15:00Z</dcterms:created>
  <dcterms:modified xsi:type="dcterms:W3CDTF">2019-09-04T11:07:00Z</dcterms:modified>
</cp:coreProperties>
</file>